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9868" w14:textId="b619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ауданының Казанка ауылдық округінде бөлек жергілікті қоғамдастық жиындарын өткізудің қағидаларын және жергілікті қоғамдастық жиындарына қатысатын ауыл және көше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2014 жылғы 31 наурыздағы N 5-23-6 шешімі. Солтүстік Қазақстан облысының Әділет департаментінде 2014 жылғы 6 мамырда N 2759 болып тіркелді. Күші жойылды - Солтүстік Қазақстан облысы Айыртау аудандық мәслихатының 18.05.2022 № 7-18-19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Айыртау аудандық мәслихатының 18.05.2022 </w:t>
      </w:r>
      <w:r>
        <w:rPr>
          <w:rFonts w:ascii="Times New Roman"/>
          <w:b w:val="false"/>
          <w:i w:val="false"/>
          <w:color w:val="ff0000"/>
          <w:sz w:val="28"/>
        </w:rPr>
        <w:t>№ 7-18-19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қаңтарындағы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Айыртау ауданының Казанка ауылдық округінде жергілікті қоғамдастық жиындарына қатысатын ауыл және көше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Солтүстік Қазақстан облысы Айыртау ауданының Казанка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XXIII кезекті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Сүлейменова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 № 5-23-6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Казанка ауылдық округінде бөлек жергілікті қоғамдастық жиындарына қатысатын ауыл және көше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 Казанка ауылдық округінің ауыл және көше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Казанка ауылдық округінің Аксеновка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Казанка ауылдық округінің Бұрлық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Казанка ауылдық округінің Всеволодовка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Казанка ауылдық округінің Казанка ауылының Советская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Казанка ауылдық округінің Казанка ауылының Рабочая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Казанка ауылдық округінің Казанка ауылының Коммунистическая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Казанка ауылдық округінің Казанка ауылының Комсомольская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Казанка ауылдық округінің Казанка ауылының Новая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Казанка ауылдық округінің Казанка ауылының Набережная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Казанка ауылдық округінің Казанка ауылының Больничная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Казанка ауылдық округінің Казанка ауылының Колхозная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Казанка ауылдық округінің Казанка ауылының Зеленая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Казанка ауылдық округінің Никольское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Казанка ауылдық округінің Никольское-Бурлукское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5-23-6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Казанка ауылдық округінде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Солтүстік Қазақстан облысы Айыртау ауданының Казанка ауылдық округінің ауылдарының және көшелерінің тұрғындарының бөлек жергілікті қоғамдастық жиындарын өткізудің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Казанка ауылдық округінде ауылдардың және көшелердің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Бөлек жиынды Казанка ауылдық округінің әкімі шақырады.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ауданы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Казанка ауылдық округі ауылдарында және көшелерінде бөлек жиынды өткізуді Казанка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Казанка ауылдық округінің ауылдарынан және көшелерінен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Казанка ауылдық округінің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Казанка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Казанка ауылдық округі ауылдары және көшелері өкілдерінің кандидатураларын Айыртау аудандық мәслихаты бекіткен сандық құрамға сәйкес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Казанка ауылдық округі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