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01bc" w14:textId="ee60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Арықбалық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5-23-9 шешімі. Солтүстік Қазақстан облысының Әділет департаментінде 2014 жылғы 6 мамырда N 2762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Арықбалық ауылдық округінде жергілікті қоғамдастық жиындарына қатысатын ауыл және көше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Арықбалық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Арықбалық ауылдық округінде бөлек жергілікті қоғамдастық жиындарына қатысатын ауыл және көше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ff0000"/>
          <w:sz w:val="28"/>
        </w:rPr>
        <w:t>№ 7-12-12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Арықбалық ауылдық округінің ауыл және көше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Ағынтай Батыр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Целинная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Ералы Мұқашев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Конституция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Центральная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Механизаторов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Бәйкен Әшімов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Николай Нижников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Нагорнаяная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Набережная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Озерная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Школьная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Шоқан Уәлиханов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М.Горький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Полевая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Степная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Северная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Новоселова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Абай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АТП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Рабочая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Юбилейная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40 лет Победы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Новая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Райавтодор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Сейфуллин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Молодежная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Энтузиастов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Арықбалық ауылының Кузнечная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Горное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Қарасай Батыр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Баян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Арықбалық ауылдық округінің Целинное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Арықбалық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Арықбалық ауылдық округінің ауылдарының және көшелерінің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Арықбалық ауылдық округінде ауылдардың және көшелердің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Арықбалық ауылдық округінің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Арықбалық ауылдық округі ауылдарында және көшелерінде бөлек жиынды өткізуді Арықбалық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Арықбалық ауылдық округінің ауылдарынан және көшелерінен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Арықбалық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Арықбалық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Арықбалық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Арықбалық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