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be9c" w14:textId="32ab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Лобанов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5-23-10 шешімі. Солтүстік Қазақстан облысының Әділет департаментінде 2014 жылғы 6 мамырда N 2763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Лобанов ауылдық округінде жергілікті қоғамдастық жиындарына қатысатын ауыл және көше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Лобанов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Лобанов ауылдық округінде бөлек жергілікті қоғамдастық жиындарына қатысатын ауыл және көше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7-12-15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Лобаново ауылдық округінің ауыл және көше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 Әлжан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Заря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Лесхоз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Озерная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Набережная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Еркін Әуелбеков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Сәбит Мұқанов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Абай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Мағжан Жумабаев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Шоқан Уәлиханов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Ақан сері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Василий Антонов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Кенжетай Рамазанов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Степная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Лобаново ауылының Ямная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Лобанов ауылдық округінің Шалқар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5-23-10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Лобанов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Лобанов ауылдық округінің ауылдарының және көшелерінің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Лобанов ауылдық округінде ауылдардың және көшелердің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Лобанов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Лобанов ауылдық округі ауылдарында және көшелерінде бөлек жиынды өткізуді Лобанов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Лобанов ауылдық округінің ауылдарынан және көшелерінен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Лобанов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Лобанов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Лобанов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Лобанов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