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c96c" w14:textId="420c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Антонов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5-23-11 шешімі. Солтүстік Қазақстан облысының Әділет департаментінде 2014 жылғы 6 мамырда N 2764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Антонов ауылдық округінде жергілікті қоғамдастық жиындарына қатысатын ауыл және көше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Антонов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Антонов ауылдық округінде бөлек жергілікті қоғамдастық жиындарына қатысатын ауыл және көше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ff0000"/>
          <w:sz w:val="28"/>
        </w:rPr>
        <w:t>№ 7-12-11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Антоновка ауылдық округінің ауыл және көше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Ақан сері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Озерная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Набережная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Красная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Ақан сері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Автогородок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Зеленая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Степная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Целинная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Молодежная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Учительская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Школьная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Шалқар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Шоқан Уәлиханов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Новая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Северная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Абай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Антоновка ауылының Малиновская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Жұмысшы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Заря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Комаровка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Лавровка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Антоновка ауылдық округінің Уголки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5-23-11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Антонов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Антонов ауылдық округінің ауылдарының және көшелерінің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Антонов ауылдық округінде ауылдардың және көшелердің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Антонов ауылдық округінің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Антонов ауылдық округі ауылдарында және көшелерінде бөлек жиынды өткізуді Антонов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Антонов ауылдық округінің ауылдарынан және көшелерінен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Антонов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Антонов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Антонов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Антонов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