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9e6c" w14:textId="d669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Имантау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5-23-12 шешімі. Солтүстік Қазақстан облысының Әділет департаментінде 2014 жылғы 6 мамырда N 2765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Имантау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Имантау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Имантау ауылдық округінде бөлек жергілікті қоғамдастық жиындарына қатысатын ауыл және көше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Имантау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Верхний Бурлук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Молодежная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Озерная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Северная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1 Мая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Нариманов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Абай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Ақан сері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Торговая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Ұлтай Нұрсейітов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Шоқан Уәлиханов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Школьная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Достық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Конституция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Ключевая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Степная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Целинная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Рабочая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Южная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Имантау ауылдық округінің Имантау ауылының Промкомбинат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Имантау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Имантау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Имантау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Имантау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Имантау ауылдық округі ауылдарында және көшелерінде бөлек жиынды өткізуді Имантау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Имантау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Имантау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Имантау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Имантау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Имантау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