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aa5" w14:textId="dac0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Украин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5-23-16 шешімі. Солтүстік Қазақстан облысының Әділет департаментінде 2014 жылғы 6 мамырда N 2769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Украин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Украин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Украин ауылдық округінде бөлек жергілікті қоғамдастық жиындарына қатысатын ауыл және көше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Украин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Бұрлық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Каменный Брод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Карловка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Кирилловка ауылының Школьная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Кирилловка ауылының Набережная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Кирилловка ауылының Ленин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Кирилловка ауылының Трудовая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Кутузовка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Петропавловка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Сарысай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Украин ауылдық округінің Сарытүбек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Украин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Украин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Украин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Украин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Украин ауылдық округі ауылдарында және көшелерінде бөлек жиынды өткізуді Украин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Украин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Украин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Украин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Украин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