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7226" w14:textId="1677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аумағында көшпелі сауданы жүзеге асыру үшін арнайы бөлінген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2014 жылғы 9 сәуірдегі N 175 қаулысы. Солтүстік Қазақстан облысының Әділет департаментінде 2014 жылғы 15 мамырда N 2778 болып тіркелді. Күші жойылды – Солтүстік Қазақстан облысы Айыртау ауданы әкімдігінің 2016 жылғы 21 қаңтардағы N 21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Айыртау ауданы әкімдігінің 21.01.2016 </w:t>
      </w:r>
      <w:r>
        <w:rPr>
          <w:rFonts w:ascii="Times New Roman"/>
          <w:b w:val="false"/>
          <w:i w:val="false"/>
          <w:color w:val="ff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2005 жылғы 21 сәуірдегі № 371 "Ішкі сауда Ережесін бекіту туралы" қаулысымен бекітілген Ішкі сауда ережесінің 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 аумағында көшпелі сауданы жүзеге асыру үшін арнайы бөлінген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Айыртау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бақылау және қадағалау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агентігінің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 аумағында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6"/>
        <w:gridCol w:w="9934"/>
      </w:tblGrid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Автолавка және (немесе) шатыр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Ленин көшесі, "Мечта" дүкені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Ленин көшесі, алаң.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ауылы, Центральная көшесі, "Эления" дүкеніне қарсы.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ауылы, Достық көшесі, алаң.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ауылы, "Камал" дүкені және пошта бөлімі алдындағы алаң.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ауылы, Советская көшесі, "Айыртау-Алиби" жауапкершілігі шектеулі серіктестік кеңсесінің жанында.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ауылы, Школьная көшесі, "Луч" дүкеніне қарсы.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Новосветловка ауылы, Целинная көшесі, наубайханаға қарсы.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Елецкое ауылы, Центральная көшесі, № 26 үйдің жанында.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ауылы, Ленин көшесі, № 40 "А" үйдің жанында.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ауылы, Советская көшесі, "Роза" дүкеніне қарсы орталық алаң.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Аксеновка ауылы, Олимпийская көшесі, наубайхана мен бос уақытты ұйымдастыру орталығы арасындағы орталық алаң.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Карасевка ауылы, Мира көшесі, саябақ жанында.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ауылы, Орталық көшесі, бұрынғы дүкен ғимаратының жанында.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ауылы, Советская көшесі, "Настюша" дүкенінің жанындағы алаң.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 ауылы, Советская көшесі, "Новинка" дүкенінің жанындағы алаң.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 ауылы, Ленин көшесі, "Лобаново селолық округі әкімінің аппараты" мемлекеттік мекемесінің әкімшілік ғимаратына қарсы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ауылы, Центральная көшесі, "Ключи" жауапкершілігі шектеулі серіктестік кеңсесіне қарсы аумақ.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 Бұрлық ауылы, Центральная көшесі, "Ирина" дүкеніне қарсы.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Дауқара ауылы, Наурыз көшесі, № 3 үйдің жанында.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ауылы, Школьная көшесі, "Айғаным" және "Абылайхан" дүкендерінің арасы.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Кириловка ауылы, Ленина көшесі, "Нұрхан" дүкенінің жанында.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Каменный Брод ауылы, Школьная көшесі, "Руслан" дүкенінің жанында.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