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4afa" w14:textId="6074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Айыртау ауданында субсидия алушылар тізіміне қосу үшін өтінім беру мерзімдерін және субсидияланған басым ауыл шаруашылық дақылдардың әрбір түрлері бойынша оңтайлы себу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әкімдігінің 2014 жылғы 17 сәуірдегі N 188 қаулысы. Солтүстік Қазақстан облысының Әділет департаментінде 2014 жылғы 22 мамырда N 2800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– Солтүстік Қазақстан облысы Айыртау аудандық әкімдігінің 03.10.2014 N 473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 Үкіметінің 2011 жылғы 4 наурыздағы № 221 «Өсімдік шаруашылығы өнімінің шығымдылығы мен сапасын арттыруға жергілікті бюджеттерден субсидиялау Ережесін бекіту туралы» қаулысымен бекітілген өсімдік шаруашылығы өнімінің шығымдылығы мен сапасын арттыруға жергілікті бюджеттерден субсидиялау Ережесінің </w:t>
      </w:r>
      <w:r>
        <w:rPr>
          <w:rFonts w:ascii="Times New Roman"/>
          <w:b w:val="false"/>
          <w:i w:val="false"/>
          <w:color w:val="000000"/>
          <w:sz w:val="28"/>
        </w:rPr>
        <w:t>12 -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Айыртау ауданында субсидия алушылар тізіміне қосу үшін өтінім беру мерзімдері және субсидияланған басым ауыл шаруашылық дақылдардың әрбір түрлері бойынша оңтайлы себу мерзімдері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жетекшілік ететін Солтүстік Қазақстан облысы Айыртау ауданы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бұқаралық ақпарат құралдарында бірінші рет ресми жарияланған күнінен кейін он күнтізбелік күн өткен соң қолданысқа енгізіледі және 2014 жылғы 3 мамырдан бастап пайда болған құқықтық қатынастарға таралады.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Тастеміров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қаулысына қосымша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Айыртау ауданында субсидияланған басым ауыл шаруашылық дақылдардың әрбір түрлері бойынша оңтайлы себу мерзімдерін және субсидия алушылар тізіміне қосу үшін өтінім беру мерзімдері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1541"/>
        <w:gridCol w:w="3727"/>
        <w:gridCol w:w="2254"/>
        <w:gridCol w:w="4403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п/п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өндеу аймағы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Өтінімдер ұсыну мерзімі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Себудің оңтайлы мерзімдері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–дала, тегіс, шоқ далалы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Жаздық жұмсақ бидай, орташа ерте пісетін сорттар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28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28 мамырынан 2014 жылдың 5 маусымы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Жаздық жұмсақ бидай, орташа пісетін сорттар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мамырынан 2014 жылдың 30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кеш пісетін сорттар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18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18 мамырынан 2014 жылдың 25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мамырынан 2014 жылдың 25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 пісетін арпа сорттары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30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30 мамырынан 2014 жылдың 5 маусымы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пісетін арпа сорттары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мамырынан 2014 жылдың 3 маусымы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мамырынан 2014 жылдың 30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мамырынан 2014 жылдың 27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мамырынан 2014 жылдың 30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13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13 мамырынан 2014 жылдың 18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Асбұршақ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мамырынан 2014 жылдың 27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Қытай бұршағы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22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23 мамырынан 2014 жылдың 28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23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23 мамырынан 2014 жылдың 30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дәстүрлі жыртылған жер бойынша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12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12 мамырынан 2014 жылдың 20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Минималды және нөлдік жыртылған жер бойынша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мамырынан 2014 жылдың 28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қыша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18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18 мамырынан 2014 жылдың 25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 тұқымына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15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15 мамырынан 2014 жылдың 20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мамырынан 2014 жылдың 26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15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15 мамырынан 2014 жылдың 30 мамыры аралығы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сүрлемі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16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16 мамырынан 2014 жылдың 20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сүрлемі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18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18 мамырынан 2014 жылдың 24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өсімдіктері көк жемшөптікке: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(сұлы+бұршақ; бұршақ+ сұлы+арпа), шөпке: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(судан шөбі;тары; итқонақ; сұлы+ сиыржоңышқа), пішендемеге: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(сұлы+арпа+ бұршақ+ бидай; сұлы+ бұршақ;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тары+бұршақ)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5 маусымына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5 маусымынан 2014 жылдың 10 маусымы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конвеер (бір жылдық өсімдіктері):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 (бұршақ+ сұлы)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8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8 мамырынан 2014 жылдың 10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(сұлы+арпа+ бұршақ; судан шөбі+ бұршақ; тары+бұршақ)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23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23 мамырынан 2014 жылдың 25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мерзім (бұршақ+ сұлы+арпа; судан шөбі+ бұршақ; сұлы+ бұршақ)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8 маусымына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8 маусымынан 2014 жылдың 10 маусымы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мерзім (рапс, сұлы)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8 шілдесіне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8 шілдесінен 2014 жылдың 10 шілдесі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 (жоңышқа, түйе жоңышқа,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эспарцет, ешкібұршақ, арпабас, еркекшөп) I мерзім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5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5 мамырынан 2014 жылдың 15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5 шілдесіне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5 шілдесінен 2014 жылдың 20 шілдесі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Қыстық қарабидай (көк жемшөпке)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10 тамызына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10 тамызынан 2014 жылдың 15 тамызы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10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10 мамырынан 2014 жылдың 20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10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10 мамырынан 2014 жылдың 20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мамырынан 2014 жылдың 5 маусымы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16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16 мамырынан 2014 жылдың 5 маусымы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қабат көшеті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мамырынан 2014 жылдың 12 маусымы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көшеті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28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28 мамырынан 2014 жылдың 12 маусымы аралығы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 таулытас және таушық-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(Көкшетау биіктігі шегінде)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ерте пісетін сорттар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мамырынан 2014 жылдың 3 маусымы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пісетін сорттар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мамырынан 2014 жылдың 30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кеш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17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17 мамырынан 2014 жылдың 25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мамырынан 2014 жылдың 27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Ерте пісетін арпа сорттары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30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30 мамырынан 2014 жылдың 5 маусымы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пісетін арпа сорттары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мамырынан 2014 жылдың 1 маусымы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30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30 мамырынан 2014 жылдың 3 маусымы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мамырынан 2014 жылдың 27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мамырынан 2014 жылдың 31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13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13 мамырынан 2014 жылдың 18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23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23 мамырынан 2014 жылдың 30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Қытай бұршағы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23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23 мамырынан 2014 жылдың 30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22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22 мамырынан 2014 жылдың 28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дәстүрлі жыртылған жер бойынша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13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13 мамырынан 2014 жылдың 22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минималды және нөлдік жыртылған жер бойынша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мамырынан 2014 жылдың 30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қыша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18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18 мамырынан 2014 жылдың 28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 тұқымына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15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15 мамырынан 2014 жылдың 22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20 мамырынан 2014 жылдың 28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17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15 мамырынан 2014 жылдың 31 мамыры аралығы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Жүгері сүрлемі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16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16 мамырынан 2014 жылдың 20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сүрлемі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18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18 мамырынан 2014 жылдың 24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өсімдіктері көк жемшөптікке: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(сұлы+бұршақ; бұршақ+ сұлы+арпа), шөпке: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(судан шөбі;тары; итқонақ; сұлы+ сиыржоңышқа), пішендемеге: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(сұлы+арпа+ бұршақ; сұлы+ бұршақ;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тары+бұршақ)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5 маусымына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5 маусымынан 2014 жылдың 10 маусымы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конвеер (бір жылдық өсімдіктері):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 (бұршақ+ сұлы)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8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8 мамырынан 2014 жылдың 10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(сұлы+арпа+ бұршақ+бидай;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шөбі+ бұршақ; тары+бұршақ)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23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23 мамырынан 25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мерзім (бұршақ+ сұлы+ арпа; судан шөбі+ бұршақ; сұлы+ бұршақ)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8 маусымына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8 маусымынан 2014 жылдың 10 маусымы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мерзім (рапс, сұлы)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8 шілдесіне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8 шілдесінен 2014 жылдың 10 шілдесі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 (жонышқа, түйе жоңышқа,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эспарцет, ешкібұршақ, арпабас, еркекшөп)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3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3 мамырынан 2014 жылдың 11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 шілдесіне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 шілдесінен 2014 жылдың 15 шілдесі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 (көк жемшөпке)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10 тамызына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10 тамызынан 2014 жылдың 15 тамызы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10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10 мамырынан 2014 жылдың 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10 мамырынан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10 мамырынан 2014 жылдың 20 мамыры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мамырынан 2014 жылдың 5 маусымы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16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16 мамырынан 2014 жылдың 5 маусымы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қабат көшеті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25 мамырынан 2014 жылдың 12 маусымы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көшеті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28 мамырына дейін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жылдың 28 мамырынан 2014 жылдың 12 маусымы аралығы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