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d99d0" w14:textId="9fd99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Айыртау аудандық мәслихатының 2013 жылғы 25 желтоқсандағы № 5-21-1 "2014-2016 жылдарға арналған Айыртау ауданының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2014 жылғы 9 шілдедегі N 5-28-1 шешімі. Солтүстік Қазақстан облысының Әділет департаментінде 2014 жылғы 16 шілдеде N 2853 болып тіркелді. Күші жойылды (Солтүстік Қазақстан облысы Айыртау ауданы мәслихатының 2015 жылғы 30 сәуірдегі N 3.2.3-2/61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(Солтүстік Қазақстан облысы Айыртау ауданы мәслихатының 30.04.2015 N 3.2.3-2/61 хаты).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 2008 жылғы 4 желтоқсандағы Бюджет кодексінің 104-бабының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106-бабына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>, 111-бабының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Айыртау аудандық мәслихаты 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Айыртау аудандық мәслихатының 2013 жылғы 25 желтоқсандағы № 5-21-1 "2014-2016 жылдарға арналған Айыртау ауданының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2480 тіркелген, 2014 жылғы 16 қаңтарда "Айыртау таңы" газетінде, 2014 жылғы 16 қаңтарда "Айыртауские зори"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"1. 2014-2016 жылдарға арналған Айыртау ауданының бюджеті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2014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кірістер – 3 366 059,3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салықтық түсімдер бойынша – 573 470,0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салықтық емес түсімдер бойынша – 8 679,1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негізгі капиталды сатудан түсімдер – 44 305,0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трансферттер түсімдері бойынша – 2 739 605,2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шығындар – 3 351 827,7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таза бюджеттік кредит беру – 51 257,6 мың теңге, оның ішінде: бюджеттік кредиттер – 64 913,0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бюджеттік кредиттерді өтеу – 13 655,4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4) қаржы активтерімен жасалатын операциялар бойынша сальдо – 31 679,0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қаржы активтерін сатып алуға – 31 679,0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мемлекеттің қаржылық активтерін сатудан түсімдер –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5) бюджет тапшылығы (артықшылығы) – - 68 705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6) бюджет тапшылығын қаржыландыру (артықшылығын пайдалану) – 68 705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қарыздардың түсуі – 64 913,0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қарыздарды өтеу – 13 655,4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 қаражатын пайдаланылатын қалдықтары – 17 447,4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"9. 2014 жылға арналған аудан бюджетінде облыстық бюджеттен мақсатты трансферттер есепке алынсын: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Қазақстан Республикасы Үкіметінің 2013 жылғы 19 маусымдағы № 636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"Жұмыспен қамту 2020 жол картасын бекіту туралы" (бұдан әрі Жұмыспен қамту 2020 жол картасы) Жұмыспен қамту 2020 жол картасы аясында әлеуметтік-мәдени объектісін және инженерлік-көлік инфрақұрылымы және елді мекендерді абаттандыруға, тұрғын үй-коммуналдық шаруашылығын жөндеуге қоса қаржыландыруға,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Жұмыспен қамту 2020 жол картасы бойынша қалаларды және ауылдық елді мекендерді дамыту шеңберінде объектілерді жөндеуге - 8189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Жұмыспен қамту 2020 жол картасы бойынша қаладағы және ауылдық елді мекендерді дамыту шеңберінде объектілерді жөндеуге және абаттандыруға - 2000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нысаналы даму трансферттері - 10000 мың теңге Айыртау ауданы Саумалкөл ауылы МКР-1 және МКР-2 жылу жүйелерін қосуға (жабдық сатып алу);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ағымдағы нысаналы трансферттер - 6171,2 мың тенге энзоотиялық аурулардың алдын алу және диагностикасы үшін препараттар қолдану бойынша қызметтерді жүргізуге.";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"10. 2014 жылға Айыртау ауданының жергілікті атқарушы органының резерві 2166,5 мың теңге сомасында бекітілсін.";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10-1-тармақ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"10-1. 8 қосымшаға сәйкес аудан бюджетіндегі қаржылық жыл басына қалыптасқан бюджеттік қаражаттың бос қалдықтары және 2013 жылы пайдаланылмаған республикалық және облыстық бюджеттерден берілген нысаналы трансферттерді қайтару, сондай-ақ жергілікті атқарушы органдардың облыстық бюджеттен қарыздар бойынша сыйақылар мен өзге де төлемдерді төлеу бойынша борышына қызмет көрсету, жергілікті атқарушы органның жоғары тұрған бюджет алдындағы борышын өтеу есебінен шығыстар көзделсін.";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 (қоса беріледі).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Осы шешім 2014 жылдың 1 қаңтарынан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Айыртау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ХХVIII кезектен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тыс сессиясының төрағасы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Гладкий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Айыртау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Тілеубаева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Айыртау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экономика және қаржы бөлімі"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мемлекеттік мекемесінің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басшысы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2014 жылғы 9 шілде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Рамазанова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9 шілде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5-28-1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5-21-1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1-қосымша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Айыртау 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976"/>
        <w:gridCol w:w="3"/>
        <w:gridCol w:w="972"/>
        <w:gridCol w:w="6983"/>
        <w:gridCol w:w="26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3 366 059,3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573 470,0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199 947,0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2 739 605,2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2 739 605,2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3351827,7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275432,3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165782,6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165590,6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2030098,0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250403,5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58157,1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96092,9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87964,5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жобалау, салу және (немесе)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қызметтік тұрғын үй салуға және (немесе) сатып алуға, инженерлік - коммуникациялық инфрақұрылымды дамытуға және (немесе) сатып алуға және жастарға арналған жатақханаларды салуға, сатып алуға, салып бітіруге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инженерлік-коммуникациялық инфрақұрылымды дамытуға мен жайластыруға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108595,2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70086,9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120800,2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111730,1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58635,3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51257,6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Қаржылық активтермен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Қаржалық активтерді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Бюджеттің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-68705,0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Бюджеттің тапшылығын қаржыландыру (профициті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9 шілде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5-28-1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жылғы 25 жетлоқсандағы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5-21-1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5-қосымша</w:t>
            </w:r>
          </w:p>
          <w:bookmarkEnd w:id="2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селолық округтар байынша бюджеттік бағдарламалар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"/>
        <w:gridCol w:w="539"/>
        <w:gridCol w:w="539"/>
        <w:gridCol w:w="1465"/>
        <w:gridCol w:w="1178"/>
        <w:gridCol w:w="1316"/>
        <w:gridCol w:w="1316"/>
        <w:gridCol w:w="1316"/>
        <w:gridCol w:w="1600"/>
        <w:gridCol w:w="1317"/>
        <w:gridCol w:w="1317"/>
      </w:tblGrid>
      <w:tr>
        <w:trPr>
          <w:trHeight w:val="30" w:hRule="atLeast"/>
        </w:trPr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Функцуионал-дық тобы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Бағ-дар-ламасы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селолық округтар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"Арықбалық село-лық окру-гі әкімінің аппа-раты" Мемлекет- тік меке-месі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"Антоновка село-лық окру-гі әкімінің аппа-раты" Мемлекет- тік меке-месі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"Володар село-лық окру-гі әкімінің аппа-раты" Мемлекет- тік меке-месі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"Гу-са- ков-ка селолық округі әкі-мі- нің аппараты"Ме-мле-кет-тік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"Елецкий село-лық окру-гі әкімінің аппа-раты" Мемлекет- тік меке-месі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"Имантау село-лық окру-гі әкімінің аппа-раты" Мемлекет- тік меке-месі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261730,7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76528,2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165782,6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165782,6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165590,6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үй-коммунал- 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58157,1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58157,1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шаралады іске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7"/>
        <w:gridCol w:w="1357"/>
        <w:gridCol w:w="1787"/>
        <w:gridCol w:w="1357"/>
        <w:gridCol w:w="1357"/>
        <w:gridCol w:w="1788"/>
        <w:gridCol w:w="1477"/>
        <w:gridCol w:w="182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селолық округтар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"Казанка селолық округі әкімінің аппара- 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"Қаратал селолық округі әкімінің аппара- 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"Қамсақты селолық округі әкімі- нің аппа- раты" Мемле- кеттік мекеме-сі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"Константиновка селолық округі әкімінің аппара- 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"Лобанов селолық округі әкімінің аппара- 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"Нижнийборлық селолық округі әкімі- нің аппа- раты" Мемле- кеттік мекеме-сі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"Сырымбет село- лық округі әкімі-нің аппараты" Мемле-кеттік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"Украи-на селолық округі әкімі- нің аппара-ты" Мемле- кеттік мекеме-сі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9 шілде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5-28-1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5-21-1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8-қосымша</w:t>
            </w:r>
          </w:p>
          <w:bookmarkEnd w:id="3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 бюджетіндегі 2014 жылдың 1 қаңтарына қалыптасқан бюджеттік қаражаттың бос қалдықтарын және 2013 жылы пайдаланылмаған республикалық және облыстық бюджеттерден берілген нысаналы трансферттерді қайтару, сондай-ақ жергілікті атқарушы органдардың облыстық бюджеттен қарыздар бойынша сыйақылар мен өзге де төлемдерді төлеу бойынша борышына қызмет көрсету, жергілікті атқарушы органның жоғары тұрған бюджет алдындағы борышын өтеу есебінен шығыстар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Кірістер: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Ұлғайту: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6"/>
        <w:gridCol w:w="1578"/>
        <w:gridCol w:w="1017"/>
        <w:gridCol w:w="1578"/>
        <w:gridCol w:w="2713"/>
        <w:gridCol w:w="4398"/>
      </w:tblGrid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Ерекше- ліктер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13 655,4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13 655,4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13 655,4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13 655,4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17 447,4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17 447,4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17 447,4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17 447,4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31 121,9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Шығыстар: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Ұлғайту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0"/>
        <w:gridCol w:w="1154"/>
        <w:gridCol w:w="1154"/>
        <w:gridCol w:w="1154"/>
        <w:gridCol w:w="5618"/>
        <w:gridCol w:w="2370"/>
      </w:tblGrid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Функционал- 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қызметтік тұрғын үй салу және (немесе) сатып алу және инженерлік коммуникациялық инфрақұрылымдарды дамыту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картасының екінші бағыты шеңберінде жетіспейтін инженерлік-коммуникациялық инфрақұрылымды дамыту мен жайғастыру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13 655,4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13 655,4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31 121,9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