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bb89" w14:textId="059b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Константиновка және Украин ауылдық округтердің әкімдеріне кандидаттардың үгіттік баспа материалдарын орналастыру үшін орындар анықтау және таңдаушылармен кездесу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ауданының әкімдігінің 2014 жылғы 2 шілдедегі N 334 қаулысы. Солтүстік Қазақстан облысының Әділет департаментінде 2014 жылғы 31 шілдеде N 2886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Айыртау аудандық әкімдігінің 11.09.2014 N 447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туралы» Қазақстан Республикасы Президентінің 2013 жылғы 24 сәуірдегі № 555 Жарлығымен бекітілген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сайлау комиссиясымен бірлесіп (келісім бойынша) Солтүстік Қазақстан облысы Айыртау ауданының Константиновка және Украин ауылдық округтердің әкімдеріне кандидаттар үшін үгіттік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Константиновка және Украин ауылдық округтердің әкімдеріне кандидаттарға таңдаушылармен кездесу үшін үй-жайлар шарттық негізде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Айыртау ауданы әкімінің аппарат басшысы Құрманғазы Серікұлы Қайнетовке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бұқаралық ақпарат құралдарында бірінші ресми жарияланған күнінен кейін он күнтізбелік күн өткен соң қолданысқа енгізіледі және 2014 жылғы 16 шілдеден бастап пайда болған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Мерғасымов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334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Константиновка және Украин ауылдық округтердің әкімдеріне кандидаттардың үгіттік баспа материалдарын орналастыратын ОРЫНДАР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1141"/>
        <w:gridCol w:w="9700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атауы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алдындағы үгіттік баспа материалдарын орналастыру үшін орындар және конструкцияларының мекен-жайы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ауылы – «Константиновка 2004» ЖШС-нің кеңсесі ғимаратының жанындағы қалқанда (келісім бойынша)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ауылы – сауда павильоны ғимаратының жанындағы қалқанда (келісім бойынша)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334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Константиновка және Украин ауылдық округтердің әкімдеріне кандидаттардың таңдаушыларымен кездесу үшін шарттық негіздеме ұсынылатын үй-жайлардың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3020"/>
        <w:gridCol w:w="7968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округтің, елді-мекеннің атауы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Таңдаушылармен кездесу үшін үй-жай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ауылы, «Орталық-тандырылған кітапхана жүйесі» мемлекеттік коммуналдық кәсіпорынның оқу залы, Ақан Сері көшесі № 31 үй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