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0daa" w14:textId="2230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 13 сайлау учаскесі бойынша шығып қалған депутаттың орнына Айыртау аудандық мәслихаттың депутаттығына тіркелген кандидаттардың үгіттік баспа материалдарын орналастыру үшін орындар анықтау және сайлаушылармен кездесу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2014 жылғы 8 қыркүйектегі N 445 қаулысы. Солтүстік Қазақстан облысының Әділет департаментінде 2014 жылғы 22 қыркүйекте N 2939 болып тіркелді. Күші жойылды - Солтүстік Қазақстан облысы Айыртау ауданы әкімдігінің 2015 жылғы 9 қаңтардағы N 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Солтүстік Қазақстан облысы Айыртау ауданы әкімдігінің 09.01.2015 N 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№ 13 сайлау учаскесі бойынша шығып қалған депутаттың орнына Айыртау аудандық мәслихаттың депутаттығына тіркелген кандидаттардың үгіттік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№ 13 сайлау учаскесі бойынша шығып қалған депутаттың орнына Айыртау аудандық мәслихаттың депутаттығына тіркелген кандидаттарға сайлаушылармен кездесу үшін үй-жайлар шарттық негізде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Айыртау ауданы әкімінің аппарат басшысы Құрманғазы Серікұлы Қайнетовке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күнінен кейін он күнтізбелік күн өткен соң қолданысқа енгізіледі және 2014 жылғы 1 қазаннан бастап пайда болған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8 қыркүйекте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Мерғасымов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Айыртау ауданы әкімдігінің 2014 жылғы 8 қыркүйектегі № 445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 сайлау учаскесі бойынша шығып қалған депутаттың орнына Айыртау аудандық мәслихаттың депутаттығына тіркелген кандидаттардың үгіттік баспа материалдарын орналастыратын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1597"/>
        <w:gridCol w:w="8662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алдындағы үгіттік баспа материалдарын орналастыру үшін конструкциялардың орындары және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ауылы – "Мега" дүкені ғимаратының жанындағы қалқанда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 Бурлук ауылы – "Леденева" дүкені ғимаратының жанындағы қалқанда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әкімдігінің 2014 жылғы 8 қыркүйектегі № 445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 сайлау учаскесі бойынша шығып қалған депутаттың орнына Айыртау аудандық мәслихаттың депутаттығына тіркелген кандидаттарға сайлаушылармен кездесу үшін шарттық негізде ұсынылған үй-жайлар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3982"/>
        <w:gridCol w:w="6589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округтің, елді-мекеннің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кездесі үшін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ауылы – "Қазпошта" АҚ бөлімшесінің фойесі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Бурлук ауылы – "Леденева" дүкенінің фойесі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