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ac72" w14:textId="cc2ac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әкімдігінің 2014 жылғы 29 қазандағы N 508 қаулысы. Солтүстік Қазақстан облысының Әділет департаментінде 2014 жылғы 28 қарашада N 2994 болып тіркелді. Күші жойылды – Солтүстік Қазақстан облысы Айыртау ауданы әкімдігінің 2015 жылғы 12 наурыздағы N 70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Айыртау ауданы әкімдігінің 12.03.2015 </w:t>
      </w:r>
      <w:r>
        <w:rPr>
          <w:rFonts w:ascii="Times New Roman"/>
          <w:b w:val="false"/>
          <w:i w:val="false"/>
          <w:color w:val="ff0000"/>
          <w:sz w:val="28"/>
        </w:rPr>
        <w:t>N 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w:t>
      </w:r>
      <w:r>
        <w:rPr>
          <w:rFonts w:ascii="Times New Roman"/>
          <w:b w:val="false"/>
          <w:i w:val="false"/>
          <w:color w:val="000000"/>
          <w:sz w:val="28"/>
        </w:rPr>
        <w:t>124-бабына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берілген "Айыртау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А.Тастеміров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әкімдігінің 2014 жылғы 29 қазандағы № 508 қаулысымен бекітілген</w:t>
            </w:r>
          </w:p>
        </w:tc>
      </w:tr>
    </w:tbl>
    <w:bookmarkStart w:name="z8" w:id="0"/>
    <w:p>
      <w:pPr>
        <w:spacing w:after="0"/>
        <w:ind w:left="0"/>
        <w:jc w:val="left"/>
      </w:pPr>
      <w:r>
        <w:rPr>
          <w:rFonts w:ascii="Times New Roman"/>
          <w:b/>
          <w:i w:val="false"/>
          <w:color w:val="000000"/>
        </w:rPr>
        <w:t xml:space="preserve"> "Айыртау аудандық мәслихатының аппараты" мемлекеттік мекемесінің Ережесі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"Айыртау аудандық мәслихатының аппараты" мемлекеттік мекемесі Айыртау аудандық мәслихатының қызметін және аудандық мәслихат депутаттарының жұмысын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Айыртау аудындық мәслихатының аппаратының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"Айыртау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"Айыртау аудандық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"Айыртау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"Айыртау аудандық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"Айыртау аудандық мәслихатының аппараты" мемлекеттік мекемесі өз құзыретінің мәселелері бойынша заңнамада белгіленген тәртіппен Айыртау аудандық мәслихаты хатшысының өкімдерімен рәсімделген шешімдер қабылдайды. </w:t>
      </w:r>
      <w:r>
        <w:br/>
      </w:r>
      <w:r>
        <w:rPr>
          <w:rFonts w:ascii="Times New Roman"/>
          <w:b w:val="false"/>
          <w:i w:val="false"/>
          <w:color w:val="000000"/>
          <w:sz w:val="28"/>
        </w:rPr>
        <w:t>
      </w:t>
      </w:r>
      <w:r>
        <w:rPr>
          <w:rFonts w:ascii="Times New Roman"/>
          <w:b w:val="false"/>
          <w:i w:val="false"/>
          <w:color w:val="000000"/>
          <w:sz w:val="28"/>
        </w:rPr>
        <w:t>8. "Айыртау аудандық мәслихатының аппараты"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150100, Қазақстан Республикасы, Солтүстік Қазақстан облысы, Айыртау ауданы, Саумалкөл ауылы, Ш.Уәлиханов көшесі, 44.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"Айыртау аудандық мәслихатының аппараты" мемлекеттік мекемесі, государственное учреждение "Аппарат Айыртауского районного маслихата".</w:t>
      </w:r>
      <w:r>
        <w:br/>
      </w:r>
      <w:r>
        <w:rPr>
          <w:rFonts w:ascii="Times New Roman"/>
          <w:b w:val="false"/>
          <w:i w:val="false"/>
          <w:color w:val="000000"/>
          <w:sz w:val="28"/>
        </w:rPr>
        <w:t>
      </w:t>
      </w:r>
      <w:r>
        <w:rPr>
          <w:rFonts w:ascii="Times New Roman"/>
          <w:b w:val="false"/>
          <w:i w:val="false"/>
          <w:color w:val="000000"/>
          <w:sz w:val="28"/>
        </w:rPr>
        <w:t>11. Осы Ереже "Айыртау аудандық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"Айыртау аудандық мәслихатының аппараты"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13. "Айыртау аудандық мәслихатының аппараты" мемлекеттік мекемесіне кәсіпкерлік субъектілерімен "Айыртау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"Айыртау аудандық мәслихатының аппараты"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Мәслихат аппараты мәслихат пен оның органдарын ұйымдастырушылық, құқықтық, материалдық-техникалық және өзге де камтамасыз етуді жүзеге асырады, депутаттарға өздерінің өкілеттігін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аудандық мәслихат қызметін ұйымдастырушылық, құжаттамалық, құқықтық, ақпараттық-талдау жағынан қамтамасыз ету;</w:t>
      </w:r>
      <w:r>
        <w:br/>
      </w:r>
      <w:r>
        <w:rPr>
          <w:rFonts w:ascii="Times New Roman"/>
          <w:b w:val="false"/>
          <w:i w:val="false"/>
          <w:color w:val="000000"/>
          <w:sz w:val="28"/>
        </w:rPr>
        <w:t>
      </w:t>
      </w:r>
      <w:r>
        <w:rPr>
          <w:rFonts w:ascii="Times New Roman"/>
          <w:b w:val="false"/>
          <w:i w:val="false"/>
          <w:color w:val="000000"/>
          <w:sz w:val="28"/>
        </w:rPr>
        <w:t>2) аудандық мәслихатпен қабылданған шешімдердің қолданыстағы заңнамаға сәйкес болуын қамтамасыз ету;</w:t>
      </w:r>
      <w:r>
        <w:br/>
      </w:r>
      <w:r>
        <w:rPr>
          <w:rFonts w:ascii="Times New Roman"/>
          <w:b w:val="false"/>
          <w:i w:val="false"/>
          <w:color w:val="000000"/>
          <w:sz w:val="28"/>
        </w:rPr>
        <w:t>
      </w:t>
      </w:r>
      <w:r>
        <w:rPr>
          <w:rFonts w:ascii="Times New Roman"/>
          <w:b w:val="false"/>
          <w:i w:val="false"/>
          <w:color w:val="000000"/>
          <w:sz w:val="28"/>
        </w:rPr>
        <w:t>3) аудандық мәслихат депутаттары қызметін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4) тұрғындарды аудандық мәслихат қызметі туралы ақпаратпен қамтамасыз ету;</w:t>
      </w:r>
      <w:r>
        <w:br/>
      </w:r>
      <w:r>
        <w:rPr>
          <w:rFonts w:ascii="Times New Roman"/>
          <w:b w:val="false"/>
          <w:i w:val="false"/>
          <w:color w:val="000000"/>
          <w:sz w:val="28"/>
        </w:rPr>
        <w:t>
      </w:t>
      </w:r>
      <w:r>
        <w:rPr>
          <w:rFonts w:ascii="Times New Roman"/>
          <w:b w:val="false"/>
          <w:i w:val="false"/>
          <w:color w:val="000000"/>
          <w:sz w:val="28"/>
        </w:rPr>
        <w:t>5) мәслихат және оның органдарының бақылау функциялары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6) мәслихаттың ақпараттық жүйелерін жетілдіру;</w:t>
      </w:r>
      <w:r>
        <w:br/>
      </w:r>
      <w:r>
        <w:rPr>
          <w:rFonts w:ascii="Times New Roman"/>
          <w:b w:val="false"/>
          <w:i w:val="false"/>
          <w:color w:val="000000"/>
          <w:sz w:val="28"/>
        </w:rPr>
        <w:t>
      </w:t>
      </w:r>
      <w:r>
        <w:rPr>
          <w:rFonts w:ascii="Times New Roman"/>
          <w:b w:val="false"/>
          <w:i w:val="false"/>
          <w:color w:val="000000"/>
          <w:sz w:val="28"/>
        </w:rPr>
        <w:t>7) мәслихат аппараты қызметкерлерінің біліктілігін арттыру және қайта даярлаудан өтуін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аудандық мәслихат депутаттарына ұйымдастырушылық, құжаттамалық, құқықтық, ақпараттық-талдау бойынша қызмет көрсету;</w:t>
      </w:r>
      <w:r>
        <w:br/>
      </w:r>
      <w:r>
        <w:rPr>
          <w:rFonts w:ascii="Times New Roman"/>
          <w:b w:val="false"/>
          <w:i w:val="false"/>
          <w:color w:val="000000"/>
          <w:sz w:val="28"/>
        </w:rPr>
        <w:t>
      </w:t>
      </w:r>
      <w:r>
        <w:rPr>
          <w:rFonts w:ascii="Times New Roman"/>
          <w:b w:val="false"/>
          <w:i w:val="false"/>
          <w:color w:val="000000"/>
          <w:sz w:val="28"/>
        </w:rPr>
        <w:t>2) аудандық мәслихаттың қарауына енгізілген нормативтік-құқықтық актілер жобалары мен өзге де шешімдері жобаларының орындалуын бақылау, аудандық мәслихат қабылдаған нормативтік құқықтық актілер мониторингін жүргізу;</w:t>
      </w:r>
      <w:r>
        <w:br/>
      </w:r>
      <w:r>
        <w:rPr>
          <w:rFonts w:ascii="Times New Roman"/>
          <w:b w:val="false"/>
          <w:i w:val="false"/>
          <w:color w:val="000000"/>
          <w:sz w:val="28"/>
        </w:rPr>
        <w:t>
      </w:t>
      </w:r>
      <w:r>
        <w:rPr>
          <w:rFonts w:ascii="Times New Roman"/>
          <w:b w:val="false"/>
          <w:i w:val="false"/>
          <w:color w:val="000000"/>
          <w:sz w:val="28"/>
        </w:rPr>
        <w:t>3) мәслихат қызметін қамтамасыз етуге жұмсалатын шығындарды тағайындау, іс-сапарлық шығындарды өтеу, депутаттарды қажетті кеңсе құралдарымен және депутаттық қызметті атқару үшін қажетті өзге де тауарлармен қамтамасыз ету;</w:t>
      </w:r>
      <w:r>
        <w:br/>
      </w:r>
      <w:r>
        <w:rPr>
          <w:rFonts w:ascii="Times New Roman"/>
          <w:b w:val="false"/>
          <w:i w:val="false"/>
          <w:color w:val="000000"/>
          <w:sz w:val="28"/>
        </w:rPr>
        <w:t>
      </w:t>
      </w:r>
      <w:r>
        <w:rPr>
          <w:rFonts w:ascii="Times New Roman"/>
          <w:b w:val="false"/>
          <w:i w:val="false"/>
          <w:color w:val="000000"/>
          <w:sz w:val="28"/>
        </w:rPr>
        <w:t>4) бұқаралық ақпарат құралдарында мәслихат қызметі туралы басылымдардың, қалалық мәслихат қабылдаған нормативтік құқықтық актілердің жариялануын ұйымдастыру;</w:t>
      </w:r>
      <w:r>
        <w:br/>
      </w:r>
      <w:r>
        <w:rPr>
          <w:rFonts w:ascii="Times New Roman"/>
          <w:b w:val="false"/>
          <w:i w:val="false"/>
          <w:color w:val="000000"/>
          <w:sz w:val="28"/>
        </w:rPr>
        <w:t>
      </w:t>
      </w:r>
      <w:r>
        <w:rPr>
          <w:rFonts w:ascii="Times New Roman"/>
          <w:b w:val="false"/>
          <w:i w:val="false"/>
          <w:color w:val="000000"/>
          <w:sz w:val="28"/>
        </w:rPr>
        <w:t>5) атқарушы органдар басшыларының ақпараттарын, есептерін жинақтау және талдау, аудандық мәслихат депутаттарының алдында өз қызметі бойынша есеп беретін мемлекеттік органдардың қызмет қортындысы бойынша анықтамалар дайындау.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Айыртау аудандық мәслихатының Регламентін өз құзыреті шеңберінде орындалуын қамтамасыз ету;</w:t>
      </w:r>
      <w:r>
        <w:br/>
      </w:r>
      <w:r>
        <w:rPr>
          <w:rFonts w:ascii="Times New Roman"/>
          <w:b w:val="false"/>
          <w:i w:val="false"/>
          <w:color w:val="000000"/>
          <w:sz w:val="28"/>
        </w:rPr>
        <w:t>
      </w:t>
      </w:r>
      <w:r>
        <w:rPr>
          <w:rFonts w:ascii="Times New Roman"/>
          <w:b w:val="false"/>
          <w:i w:val="false"/>
          <w:color w:val="000000"/>
          <w:sz w:val="28"/>
        </w:rPr>
        <w:t>2) белгіленген тәртіп бойынша мемлекеттік органдар мен лауазым иелерінен,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ғылыми сараптамалар мен сараптамалық кеңестердің қорытындыларын, аудандық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r>
        <w:br/>
      </w:r>
      <w:r>
        <w:rPr>
          <w:rFonts w:ascii="Times New Roman"/>
          <w:b w:val="false"/>
          <w:i w:val="false"/>
          <w:color w:val="000000"/>
          <w:sz w:val="28"/>
        </w:rPr>
        <w:t>
      </w:t>
      </w:r>
      <w:r>
        <w:rPr>
          <w:rFonts w:ascii="Times New Roman"/>
          <w:b w:val="false"/>
          <w:i w:val="false"/>
          <w:color w:val="000000"/>
          <w:sz w:val="28"/>
        </w:rPr>
        <w:t>3) мемлекеттік органдар мен өзге де ұйымдардың қызметкерлерін аудандық мәслихаттың құзыретіне жататын мәселелерді талқылауға қатыстыру, тиісті шешімдерді даярлау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 xml:space="preserve">4) депутаттар сауалдарын және депутаттық ұсыныстарды дер кезінде қаралуын және іске асырылуын қамтамасыз ету мақсатында мемлекеттік органдар мен мекемелерге депутаттық саулдар жолдау; </w:t>
      </w:r>
      <w:r>
        <w:br/>
      </w:r>
      <w:r>
        <w:rPr>
          <w:rFonts w:ascii="Times New Roman"/>
          <w:b w:val="false"/>
          <w:i w:val="false"/>
          <w:color w:val="000000"/>
          <w:sz w:val="28"/>
        </w:rPr>
        <w:t>
      </w:t>
      </w:r>
      <w:r>
        <w:rPr>
          <w:rFonts w:ascii="Times New Roman"/>
          <w:b w:val="false"/>
          <w:i w:val="false"/>
          <w:color w:val="000000"/>
          <w:sz w:val="28"/>
        </w:rPr>
        <w:t xml:space="preserve">5) аудандық мәслихатқа жолданған азаматтардың өтініштері орындалу мерзіміне және нәтижелеріне бақылау жүргізу; </w:t>
      </w:r>
      <w:r>
        <w:br/>
      </w:r>
      <w:r>
        <w:rPr>
          <w:rFonts w:ascii="Times New Roman"/>
          <w:b w:val="false"/>
          <w:i w:val="false"/>
          <w:color w:val="000000"/>
          <w:sz w:val="28"/>
        </w:rPr>
        <w:t>
      </w:t>
      </w:r>
      <w:r>
        <w:rPr>
          <w:rFonts w:ascii="Times New Roman"/>
          <w:b w:val="false"/>
          <w:i w:val="false"/>
          <w:color w:val="000000"/>
          <w:sz w:val="28"/>
        </w:rPr>
        <w:t>6) аудандық мәслихат құзыретіне жататын мәселелер бойынша мемлекеттік органдар мен лауазым иелеріне кеңестік-әдістемелік, ақпараттық, ұйымдастырушылық-техникалық және өзге де көмек көрсету.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"Айыртау аудандық мәслихатының аппараты" мемлекеттік мекемесіне басшылықты аудандық мәслихаттың хатшысы жүзеге асырады, ол "Айыртау аудандық мәслихатының аппараты" мемлекеттік мекемесіне жүктелген міндеттердің орындалуына және оның функцияларын жүзеге асыруға дербес жауапты болатын бірінші басшы.</w:t>
      </w:r>
      <w:r>
        <w:br/>
      </w:r>
      <w:r>
        <w:rPr>
          <w:rFonts w:ascii="Times New Roman"/>
          <w:b w:val="false"/>
          <w:i w:val="false"/>
          <w:color w:val="000000"/>
          <w:sz w:val="28"/>
        </w:rPr>
        <w:t>
      </w:t>
      </w:r>
      <w:r>
        <w:rPr>
          <w:rFonts w:ascii="Times New Roman"/>
          <w:b w:val="false"/>
          <w:i w:val="false"/>
          <w:color w:val="000000"/>
          <w:sz w:val="28"/>
        </w:rPr>
        <w:t>19. Айыртау аудандық мәслихатының хатшысы мәслихат сессиясында депутаттардың арасынан ашық немесе жасырын дауыс беру арқылы депутаттар жалпы санының көпшілік даусымен сайланады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Мәслихат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Айыртау аудандық мәслихатының хатшысының өкілеттіктері:</w:t>
      </w:r>
      <w:r>
        <w:br/>
      </w:r>
      <w:r>
        <w:rPr>
          <w:rFonts w:ascii="Times New Roman"/>
          <w:b w:val="false"/>
          <w:i w:val="false"/>
          <w:color w:val="000000"/>
          <w:sz w:val="28"/>
        </w:rPr>
        <w:t>
      </w:t>
      </w:r>
      <w:r>
        <w:rPr>
          <w:rFonts w:ascii="Times New Roman"/>
          <w:b w:val="false"/>
          <w:i w:val="false"/>
          <w:color w:val="000000"/>
          <w:sz w:val="28"/>
        </w:rPr>
        <w:t>1) мәслихат сессиясын және оның қарауына енгізілетін мәселелерді әзірлеуді ұйымдастырады, хаттама жасалуын қамтамасыз етеді және сессия төрағасымен бірге мәслихат сессиясында қабылданған немесе бекітілген шешімдерге,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және сайлау округтеріндегі жұмысқа қатысу үшін қызметтік міндеттерін орындаудан босатуға байланысты мәселелерді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өтініштердің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қызметіне басшылық жасайды, оның қызметшілерін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сайлаушылардың өтініштері туралы және олар бойынша қабылданған шаралар туралы мәслихатқа ұдайы ақпарат беріп отырады;</w:t>
      </w:r>
      <w:r>
        <w:br/>
      </w:r>
      <w:r>
        <w:rPr>
          <w:rFonts w:ascii="Times New Roman"/>
          <w:b w:val="false"/>
          <w:i w:val="false"/>
          <w:color w:val="000000"/>
          <w:sz w:val="28"/>
        </w:rPr>
        <w:t>
      </w:t>
      </w:r>
      <w:r>
        <w:rPr>
          <w:rFonts w:ascii="Times New Roman"/>
          <w:b w:val="false"/>
          <w:i w:val="false"/>
          <w:color w:val="000000"/>
          <w:sz w:val="28"/>
        </w:rPr>
        <w:t>6) мәслихаттың өзге де жергілікті өзін-өзі басқару органдарымен өзара іс-қимылын ұйымдастырады;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"Қазақстан Республикасындағы жергілікті мемлекеттік басқару және өзін-өзі басқару туралы" Заңына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w:t>
      </w:r>
      <w:r>
        <w:rPr>
          <w:rFonts w:ascii="Times New Roman"/>
          <w:b w:val="false"/>
          <w:i w:val="false"/>
          <w:color w:val="000000"/>
          <w:sz w:val="28"/>
        </w:rPr>
        <w:t>8) өз құзыретіндегі мәселелер бойынша өкімдер шығарады;</w:t>
      </w:r>
      <w:r>
        <w:br/>
      </w:r>
      <w:r>
        <w:rPr>
          <w:rFonts w:ascii="Times New Roman"/>
          <w:b w:val="false"/>
          <w:i w:val="false"/>
          <w:color w:val="000000"/>
          <w:sz w:val="28"/>
        </w:rPr>
        <w:t>
      </w:t>
      </w:r>
      <w:r>
        <w:rPr>
          <w:rFonts w:ascii="Times New Roman"/>
          <w:b w:val="false"/>
          <w:i w:val="false"/>
          <w:color w:val="000000"/>
          <w:sz w:val="28"/>
        </w:rPr>
        <w:t>9) мәслихаттың тұрақты комиссиялары мен өзге де органдарының және депутаттық топтардың қызметін үйлестіреді;</w:t>
      </w:r>
      <w:r>
        <w:br/>
      </w:r>
      <w:r>
        <w:rPr>
          <w:rFonts w:ascii="Times New Roman"/>
          <w:b w:val="false"/>
          <w:i w:val="false"/>
          <w:color w:val="000000"/>
          <w:sz w:val="28"/>
        </w:rPr>
        <w:t>
      </w:t>
      </w:r>
      <w:r>
        <w:rPr>
          <w:rFonts w:ascii="Times New Roman"/>
          <w:b w:val="false"/>
          <w:i w:val="false"/>
          <w:color w:val="000000"/>
          <w:sz w:val="28"/>
        </w:rPr>
        <w:t>10) мемлекеттік органдармен, ұйымдармен, жергілікті өзін-өзі басқару органдарымен және қоғамдық бірлестіктермен қарым-қатынастарда мәслихат атынан өкілеттік етеді;</w:t>
      </w:r>
      <w:r>
        <w:br/>
      </w:r>
      <w:r>
        <w:rPr>
          <w:rFonts w:ascii="Times New Roman"/>
          <w:b w:val="false"/>
          <w:i w:val="false"/>
          <w:color w:val="000000"/>
          <w:sz w:val="28"/>
        </w:rPr>
        <w:t>
      </w:t>
      </w:r>
      <w:r>
        <w:rPr>
          <w:rFonts w:ascii="Times New Roman"/>
          <w:b w:val="false"/>
          <w:i w:val="false"/>
          <w:color w:val="000000"/>
          <w:sz w:val="28"/>
        </w:rPr>
        <w:t>11) мәслихат шешімдерінің жариялануын қамтамасыз етеді, олардың орындалуына бақылау жасау жөніндегі іс-шараларды белгілейді;</w:t>
      </w:r>
      <w:r>
        <w:br/>
      </w:r>
      <w:r>
        <w:rPr>
          <w:rFonts w:ascii="Times New Roman"/>
          <w:b w:val="false"/>
          <w:i w:val="false"/>
          <w:color w:val="000000"/>
          <w:sz w:val="28"/>
        </w:rPr>
        <w:t>
      </w:t>
      </w:r>
      <w:r>
        <w:rPr>
          <w:rFonts w:ascii="Times New Roman"/>
          <w:b w:val="false"/>
          <w:i w:val="false"/>
          <w:color w:val="000000"/>
          <w:sz w:val="28"/>
        </w:rPr>
        <w:t>12) бекітілген заң тәртібімен өз құзыреті шеңберінде аппарат қызметкерлерін мадақтайды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13) Қазақстан Республикасының қолданыстағы заңнамаға сәйкес және Айыртау аудандық мәслихатының шешімі бойынша өзге де функцияларды атқарады.</w:t>
      </w:r>
      <w:r>
        <w:br/>
      </w:r>
      <w:r>
        <w:rPr>
          <w:rFonts w:ascii="Times New Roman"/>
          <w:b w:val="false"/>
          <w:i w:val="false"/>
          <w:color w:val="000000"/>
          <w:sz w:val="28"/>
        </w:rPr>
        <w:t>
      Мәслихаттың хатшысы болмаған кезде оның өкiлеттiгiн мәслихат сессиясы төрағасының шешiмi бойынша мәслихаттың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Айыртау аудандық мәслихатының аппаратын Қазақстан Республикасының қолданыстағы заңнамасына сәйкес қызметке сайланатын және қызметтен босатылатын Айыртау аудандық мәслихатының хатшысы басқарады.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Мәслихат аппаратының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24. Мәслихат аппаратына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Заңды тұлға және құрылтайшының арасындағы қарым қатынасы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Мәслихат аппаратының құрылтайшысы "Солтүстік Қазақстан облысы Айыртау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27. Құрылтайшының орналасқан жері: индексі 150100, Қазақстан Республикасы, Солтүстік Қазақстан облысы, Айыртау ауданы, Саумалкөл ауылы, Ш.Уәлиханов көшесі, 44.</w:t>
      </w:r>
      <w:r>
        <w:br/>
      </w:r>
      <w:r>
        <w:rPr>
          <w:rFonts w:ascii="Times New Roman"/>
          <w:b w:val="false"/>
          <w:i w:val="false"/>
          <w:color w:val="000000"/>
          <w:sz w:val="28"/>
        </w:rPr>
        <w:t>
      </w:t>
      </w:r>
      <w:r>
        <w:rPr>
          <w:rFonts w:ascii="Times New Roman"/>
          <w:b w:val="false"/>
          <w:i w:val="false"/>
          <w:color w:val="000000"/>
          <w:sz w:val="28"/>
        </w:rPr>
        <w:t>28. Құрылтайшы Ережені бекітеді, оған өзгерістер мен толықтырулар енгізеді.</w:t>
      </w:r>
      <w:r>
        <w:br/>
      </w:r>
      <w:r>
        <w:rPr>
          <w:rFonts w:ascii="Times New Roman"/>
          <w:b w:val="false"/>
          <w:i w:val="false"/>
          <w:color w:val="000000"/>
          <w:sz w:val="28"/>
        </w:rPr>
        <w:t>
</w:t>
      </w:r>
    </w:p>
    <w:bookmarkStart w:name="z74" w:id="6"/>
    <w:p>
      <w:pPr>
        <w:spacing w:after="0"/>
        <w:ind w:left="0"/>
        <w:jc w:val="left"/>
      </w:pPr>
      <w:r>
        <w:rPr>
          <w:rFonts w:ascii="Times New Roman"/>
          <w:b/>
          <w:i w:val="false"/>
          <w:color w:val="000000"/>
        </w:rPr>
        <w:t xml:space="preserve"> 6.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