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f120" w14:textId="bd2f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2013 жылғы 25 желтоқсандағы № 5-21-1 "2014-2016 жылдарға арналған Айыртау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2014 жылғы 24 қарашадағы N 5-33-2 шешімі. Солтүстік Қазақстан облысының Әділет департаментінде 2014 жылғы 28 қарашада N 2995 болып тіркелді. Күші жойылды (Солтүстік Қазақстан облысы Айыртау ауданы мәслихатының 2015 жылғы 30 сәуірдегі N 3.2.3-2/61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(Солтүстік Қазақстан облысы Айыртау ауданы мәслихатының 30.04.2015 N 3.2.3-2/61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Айыртау аудандық мәслихатының 2013 жылғы 25 желтоқсандағы № 5-21-1 "2014-2016 жылдарға арналған Айыртау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2480 тіркелген, 2014 жылғы 16 қаңтарда "Айыртау таңы" газетінде, 2014 жылғы 16 қаңтарда "Айыртауские зори"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2014-2016 жылдарға арналған Айыртау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3 458 487,9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569 470,0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10 762,8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түсімдер – 46 224,0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2 832 031,1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3 444 256,3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51 257,5 мың теңге, оның ішінде: бюджеттік кредиттер – 64 913,0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13 655,5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31 679,0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алуға – 31 679,0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(артықшылығы) – - 68 704,9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(артықшылығын пайдалану) –68 704,9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түсуі – 64 913,0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–13 655,5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 пайдаланылатын қалдықтары – 17 447,4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2014 жылға арналған аудан бюджетінде республикалық бюджеттен мақсатты трансферттер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мектепке дейінгі білім ұйымдарында мемлекеттік білім беру тапсырысын іске асыруға – 83 657,0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Қазақстан Республикасы Президентінің 2010 жылғы 7 желтоқсандағы № 1118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"Қазақстан Республикасында білім беруді дамытудың 2011-2020 жылдарға арналған мемлекеттік бағдарламасын бекіту туралы" 2011-2020 жылдарға арналған Қазақстан Республикасында білім беруді дамытудың мемлекеттік бағдарламасын іске асыруға– 12 291,0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12 291,0 мың теңге - негізгі орта және жалпы орта білім беретін мемлекет-тік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үш деңгейлі жүйе бойынша біліктілікті арттырудан өткен мұғалімдерге еңбекақысын көтеруге – 29 964,0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мемлекеттік атаулы әлеуметтік көмек төлеуге – 4 602,0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18 жасқа дейінгі балаларға мемлекеттік жәрдемақылар төлеуге - 645,0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– 124142,8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2014 жылға арналған аудан бюджетінде облыстық бюджеттен мақсатты трансферттер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Қазақстан Республикасы Үкіметінің 2013 жылғы 19 маусымдағы № 636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"Жұмыспен қамту 2020 жол картасын бекіту туралы" (бұдан әрі Жұмыспен қамту 2020 жол картасы) Жұмыспен қамту 2020 жол картасы аясында әлеуметтік-мәдени объектісін және инженерлік-көлік инфрақұрылымы және елді мекендерді абаттандыруға, тұрғын үй-коммуналдық шаруашылығын жөндеуге қоса қаржыландыруға, соның ішінде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 бойынша қалаларды және ауылдық елді мекендерді дамыту шеңберінде объектілерді жөндеуге – 7226,1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 бойынша қаладағы және ауылдық елді мекендерді дамыту шеңберінде объектілерді жөндеуге және абаттандыруға – 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нысаналы даму трансферттері -10000,0 мың теңге Айыртау ауданы Саумалкөл ауылы МКР-1 және МКР-2 жылу жүйелерін қосуға (жабдық сатып алу);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ағымдағы нысаналы трансферттер -6171,2 мың тенге энзоотиялық аурулардың алдын алу және диагностикасы үшін препараттар қолдану бойынша қызметтерді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ағымдағы нысаналы трансферттер -525,0 мың тенге оқулықтар мен оқу-әдiстемелiк кешендерді сатып алуға және жеткізуге.";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нысаналы даму трансферттері -45,0 мың тенге елді мекендердегі сумен жабдықтау және су бұру жүйелерін дамытуға жобалық сметалық құжаттарды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ағымдағы нысаналы трансферттер -80000,0 мың тенге білім беру ұйымдарының еңбекті төлеу қорына.";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"10. 2014 жылға Айыртау ауданының жергілікті атқарушы органының резерві 1066,6 мың теңге сомасында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ХХХIII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Н.Еременко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24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2014 жылғы 24 қарашадағы № 5-33-2 шешіміне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2013 жылғы 25 желтоқсандағы № 5-21-1 шешіміне 1 қосымша 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Айыртау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849"/>
        <w:gridCol w:w="849"/>
        <w:gridCol w:w="7528"/>
        <w:gridCol w:w="24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3 458 487,9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тауарларды (жұмыстарды, қызметтерді) өткізуінентүсетін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2 832 031,1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2 832 031,1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 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 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3444256,3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2439505,3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2439505,3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 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 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Қаржалық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-68704,9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 (профициті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 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 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2014 жылғы 24 қарашадағы № 5-33-2 шешіміне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2013 жылғы 25 жетлоқсандағы № 5-21-1 шешіміне 5 қосымша </w:t>
            </w:r>
          </w:p>
        </w:tc>
      </w:tr>
    </w:tbl>
    <w:bookmarkStart w:name="z26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селолық округтар бойынша бюджеттік бағдарламалар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758"/>
        <w:gridCol w:w="758"/>
        <w:gridCol w:w="2328"/>
        <w:gridCol w:w="1763"/>
        <w:gridCol w:w="1539"/>
        <w:gridCol w:w="1540"/>
        <w:gridCol w:w="1540"/>
        <w:gridCol w:w="1540"/>
      </w:tblGrid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Функцуионалдық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селолық округтар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"Антоновка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"Володар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"Гусаковка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9"/>
      </w:tblGrid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"Елецкий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"Имантау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"Казанка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"Қамсақты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"Константиновка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"Лобанов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"Нижнийборлық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"Сырымбет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"Украина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