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3e4d" w14:textId="0343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Лобанов ауылдық округінің Әлжан ауылында ірі қара малға бруцеллез бойынша шектеу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Лобанов селолық округінің әкімді 2014 жылғы 30 маусымдағы N 5 шешімі. Солтүстік Қазақстан облысының Әділет департаментінде 2014 жылғы 28 шілдеде N 2881 болып тіркелді. Күші жойылды - Солтүстік Қазақстан облысы Айыртау аудандық Лобанов селолық округінің әкімі 2015 жылғы 9 қарашадағы N 17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аудандық Лобанов селолық округінің әкімі 9.11.2015 </w:t>
      </w:r>
      <w:r>
        <w:rPr>
          <w:rFonts w:ascii="Times New Roman"/>
          <w:b w:val="false"/>
          <w:i w:val="false"/>
          <w:color w:val="ff0000"/>
          <w:sz w:val="28"/>
        </w:rPr>
        <w:t>N 17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"Ветеренария туралы" Қазақстан Республикасының 2002 жылғы 10 шілдедегі Заңының 10-1-бабының </w:t>
      </w:r>
      <w:r>
        <w:rPr>
          <w:rFonts w:ascii="Times New Roman"/>
          <w:b w:val="false"/>
          <w:i w:val="false"/>
          <w:color w:val="000000"/>
          <w:sz w:val="28"/>
        </w:rPr>
        <w:t>7-тармағына</w:t>
      </w:r>
      <w:r>
        <w:rPr>
          <w:rFonts w:ascii="Times New Roman"/>
          <w:b w:val="false"/>
          <w:i w:val="false"/>
          <w:color w:val="000000"/>
          <w:sz w:val="28"/>
        </w:rPr>
        <w:t xml:space="preserve"> сәйкес, 2014 жылғы 12 маусымдағы "Қазақстан Республикасы Ауыл шаруашылығы министрлігінің Ветеринарлық бақылау және қадағалау комитетінің Айыртау аудандық аймақтық инспекциясы" мемлекеттік мекемесі басшысының "Солтүстік Қазақстан облысы Айыртау ауданы Лобанов ауылдық округінің Әлжан ауылында ірі қара малға бруцеллез бойынша шектеу шараларын белгілеу туралы" № 05-30/43 ұсынымы негізінде, эпизоотиялық ошақтарды жою және жануарлардың жұкпалы ауруы-ірі қара малдың бруцеллезінің таралуының алдын алу максатында, Лобанов ауылдық округінің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Солтүстік Қазақстан облысы Айыртау ауданы Лобанов ауылдық округінің Әлжан ауылында ірі қара малға бруцеллез бойынша шектеу шаралары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Жайықов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Республиқасы Ауыл</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 Ветеринариялық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және қадағалау комитетінің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Айыртау аудандық аумақтық инспекциясы"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мемлекеттіқ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Махметов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Республиқасы Денсаулық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Министірлігі 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әкімдігінің Айыртау орталық аудандық ауруханасы"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шаруашылық жүргізу құқығындағы коммуналдық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кәсіпорнының бас дәрігері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Молдахметов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Тұтынушылардың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агенттігінің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тұтынушылардың құқықтарын қорғау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депертаментінің Айыртау аудандық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басқармасы"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 м.а.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Лубинец</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Айыртау ауданың ауыл шаруашылығы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ветеринария бөлімі" мемлекеттік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Жанапин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