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f1c0" w14:textId="754f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Солтүстік Қазақстан облысы Ақжар ауданының аумағында тұратын нысаналы топтарды анықтау және нысаналы топтарға жататын қосымша тұлғалар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әкімдігінің 2014 жылғы 21 ақпандағы N 52 қаулысы. Солтүстік Қазақстан облысының Әділет департаментінде 2014 жылғы 31 наурызда N 2620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5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7 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арналған Солтүстік Қазақстан облысы Ақжар ауданының аумағында тұратын нысаналы топтары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аз қамтылғандар;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 басты,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алдындығы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– заңды тұлғаның таратылуына не жұмыс беруші – жеке тұлғаның қызметін тоқтатуына, кызметкерлердің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2014 жылға арналған Солтүстік Қазақстан облысы Ақжар ауданының аумағында тұратын нысыналы топтарына жататын қосымша тұлғалар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елу жастан асқан жұмыссыз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он екі ай және одан артық уақыт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отбасында жұмыс істейтіндері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уақытша және маусымдық жұмыстарға қатысқан жұмыссыз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Ақжар ауданы әкімінің орынбасары Ж. Б. Сыздықовқа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Тұрысбеков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