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2342e" w14:textId="05234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Ақжар ауданының Айсары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мәслихатының 2014 жылғы 31 наурыздағы N 22-3 шешімі. Солтүстік Қазақстан облысының Әділет департаментінде 2014 жылғы 4 мамырда N 2709 болып тіркелді. Күші жойылды - Солтүстік Қазақстан облысы Ақжар аудандық мәслихатының 2022 жылғы 28 қаңтардағы № 14-4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Ақжар аудандық мәслихатының 28.01.2022 </w:t>
      </w:r>
      <w:r>
        <w:rPr>
          <w:rFonts w:ascii="Times New Roman"/>
          <w:b w:val="false"/>
          <w:i w:val="false"/>
          <w:color w:val="ff0000"/>
          <w:sz w:val="28"/>
        </w:rPr>
        <w:t>№ 14-4</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қаңтарындағы Қазақстан Республикасы Заңының 39-3 бабы </w:t>
      </w:r>
      <w:r>
        <w:rPr>
          <w:rFonts w:ascii="Times New Roman"/>
          <w:b w:val="false"/>
          <w:i w:val="false"/>
          <w:color w:val="000000"/>
          <w:sz w:val="28"/>
        </w:rPr>
        <w:t>6 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Ақжар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Солтүстік Қазақстан облысы Ақжар ауданының Айсары ауылдық округінде жергілікті қоғамдастық жиындарына қатысатын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Қоса беріліп отырған Солтүстік Қазақстан облысы Ақжар ауданының Айсары ауылдық округінде бөлек жергілікті қоғамдастық жиындарын өткізудің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Ақжар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Кудъяров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Ақжар аудандық мәслихаттың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Жұмабаев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Ақжар аудандық мәслихатының</w:t>
            </w:r>
            <w:r>
              <w:br/>
            </w:r>
            <w:r>
              <w:rPr>
                <w:rFonts w:ascii="Times New Roman"/>
                <w:b w:val="false"/>
                <w:i w:val="false"/>
                <w:color w:val="000000"/>
                <w:sz w:val="20"/>
              </w:rPr>
              <w:t>2014 жылғы 31 наурыздағы № 22-3</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Солтүстік Қазақстан облысы Ақжар ауданының Айсары ауылдық округінің бөлек жергілікті қоғамдастық жиындарына қатысатын ауыл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ауданының Айсары ауылдық округінің ауыл тұрғындар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ауданының Айсары ауылдық округінің Айсары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Ақжар аудандық мәслихатының</w:t>
            </w:r>
            <w:r>
              <w:br/>
            </w:r>
            <w:r>
              <w:rPr>
                <w:rFonts w:ascii="Times New Roman"/>
                <w:b w:val="false"/>
                <w:i w:val="false"/>
                <w:color w:val="000000"/>
                <w:sz w:val="20"/>
              </w:rPr>
              <w:t>2014 жылғы 31 наурыздағы № 22-3</w:t>
            </w:r>
            <w:r>
              <w:br/>
            </w:r>
            <w:r>
              <w:rPr>
                <w:rFonts w:ascii="Times New Roman"/>
                <w:b w:val="false"/>
                <w:i w:val="false"/>
                <w:color w:val="000000"/>
                <w:sz w:val="20"/>
              </w:rPr>
              <w:t>шешіммен бекітілген</w:t>
            </w:r>
          </w:p>
        </w:tc>
      </w:tr>
    </w:tbl>
    <w:bookmarkStart w:name="z7" w:id="4"/>
    <w:p>
      <w:pPr>
        <w:spacing w:after="0"/>
        <w:ind w:left="0"/>
        <w:jc w:val="left"/>
      </w:pPr>
      <w:r>
        <w:rPr>
          <w:rFonts w:ascii="Times New Roman"/>
          <w:b/>
          <w:i w:val="false"/>
          <w:color w:val="000000"/>
        </w:rPr>
        <w:t xml:space="preserve"> Солтүстік Қазақстан облысы Ақжар ауданының Айсары ауылдық округінде бөлек жергілікті қоғамдастық жиындарын өткізудің қағидасы</w:t>
      </w:r>
      <w:r>
        <w:br/>
      </w:r>
      <w:r>
        <w:rPr>
          <w:rFonts w:ascii="Times New Roman"/>
          <w:b/>
          <w:i w:val="false"/>
          <w:color w:val="000000"/>
        </w:rPr>
        <w:t>1. Жалпы ережелер</w:t>
      </w:r>
    </w:p>
    <w:bookmarkEnd w:id="4"/>
    <w:bookmarkStart w:name="z8" w:id="5"/>
    <w:p>
      <w:pPr>
        <w:spacing w:after="0"/>
        <w:ind w:left="0"/>
        <w:jc w:val="both"/>
      </w:pPr>
      <w:r>
        <w:rPr>
          <w:rFonts w:ascii="Times New Roman"/>
          <w:b w:val="false"/>
          <w:i w:val="false"/>
          <w:color w:val="000000"/>
          <w:sz w:val="28"/>
        </w:rPr>
        <w:t xml:space="preserve">
      1. Осы Солтүстік Қазақстан облысы Ақжар ауданының Айсары ауылдық округінде бөлек жергілікті қоғамдастық жиындарын өткізудің қағидасы "Қазақстан Республикасындағы жергілікті мемлекеттік басқару және өзін-өзі басқару туралы" 2001 жылғы 23 қаңтардағы Қазақстан Республикасының Заңы 39-3 бабының </w:t>
      </w:r>
      <w:r>
        <w:rPr>
          <w:rFonts w:ascii="Times New Roman"/>
          <w:b w:val="false"/>
          <w:i w:val="false"/>
          <w:color w:val="000000"/>
          <w:sz w:val="28"/>
        </w:rPr>
        <w:t>6 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Ақжар ауданының Айсары ауылдық округі ауыл тұрғындарының бөлек жергілікті қоғамдастық жиындарын өткізудің тәртібін белгілейді.</w:t>
      </w:r>
    </w:p>
    <w:bookmarkEnd w:id="5"/>
    <w:bookmarkStart w:name="z9" w:id="6"/>
    <w:p>
      <w:pPr>
        <w:spacing w:after="0"/>
        <w:ind w:left="0"/>
        <w:jc w:val="both"/>
      </w:pPr>
      <w:r>
        <w:rPr>
          <w:rFonts w:ascii="Times New Roman"/>
          <w:b w:val="false"/>
          <w:i w:val="false"/>
          <w:color w:val="000000"/>
          <w:sz w:val="28"/>
        </w:rPr>
        <w:t>
      2. Солтүстік Қазақстан облысы Ақжар ауданының Айсары ауылдық округі ауыл аумағындағы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6"/>
    <w:bookmarkStart w:name="z10" w:id="7"/>
    <w:p>
      <w:pPr>
        <w:spacing w:after="0"/>
        <w:ind w:left="0"/>
        <w:jc w:val="left"/>
      </w:pPr>
      <w:r>
        <w:rPr>
          <w:rFonts w:ascii="Times New Roman"/>
          <w:b/>
          <w:i w:val="false"/>
          <w:color w:val="000000"/>
        </w:rPr>
        <w:t xml:space="preserve"> 2. Бөлек жиындарды өткізу тәртібі</w:t>
      </w:r>
    </w:p>
    <w:bookmarkEnd w:id="7"/>
    <w:p>
      <w:pPr>
        <w:spacing w:after="0"/>
        <w:ind w:left="0"/>
        <w:jc w:val="both"/>
      </w:pPr>
      <w:r>
        <w:rPr>
          <w:rFonts w:ascii="Times New Roman"/>
          <w:b w:val="false"/>
          <w:i w:val="false"/>
          <w:color w:val="000000"/>
          <w:sz w:val="28"/>
        </w:rPr>
        <w:t>
      3. Бөлек жиын Солтүстік Қазақстан облысы Ақжар ауданының Айсары ауылдық округтің әкімі шақырады. Солтүстік Қазақстан облысы Ақжар ауданы әкімінің жергілікті қоғамдастық жиынын өткізуге оң шешімі бар болған жағдайда бөлек жиынды өткізуге болады.</w:t>
      </w:r>
    </w:p>
    <w:bookmarkStart w:name="z11" w:id="8"/>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8"/>
    <w:bookmarkStart w:name="z12" w:id="9"/>
    <w:p>
      <w:pPr>
        <w:spacing w:after="0"/>
        <w:ind w:left="0"/>
        <w:jc w:val="both"/>
      </w:pPr>
      <w:r>
        <w:rPr>
          <w:rFonts w:ascii="Times New Roman"/>
          <w:b w:val="false"/>
          <w:i w:val="false"/>
          <w:color w:val="000000"/>
          <w:sz w:val="28"/>
        </w:rPr>
        <w:t>
      5. Ақжар ауданының Солтүстік Қазақстан облысы Ақжар ауданының Айсары ауылдық округі ауыл шегінде бөлек жиынды өткізуді Солтүстік Қазақстан облысы Ақжар ауданының Айсары ауылдық округтің әкімі ұйымдастырады.</w:t>
      </w:r>
    </w:p>
    <w:bookmarkEnd w:id="9"/>
    <w:bookmarkStart w:name="z13" w:id="10"/>
    <w:p>
      <w:pPr>
        <w:spacing w:after="0"/>
        <w:ind w:left="0"/>
        <w:jc w:val="both"/>
      </w:pPr>
      <w:r>
        <w:rPr>
          <w:rFonts w:ascii="Times New Roman"/>
          <w:b w:val="false"/>
          <w:i w:val="false"/>
          <w:color w:val="000000"/>
          <w:sz w:val="28"/>
        </w:rPr>
        <w:t>
      6. Бөлек жиынды ашудың алдында Солтүстік Қазақстан облысы Ақжар ауданының Айсары ауылдық округі ауыл қатысып отырған және оған қатысуға құқығы бар тұрғындарын тіркеу жүргізіледі.</w:t>
      </w:r>
    </w:p>
    <w:bookmarkEnd w:id="10"/>
    <w:bookmarkStart w:name="z14" w:id="11"/>
    <w:p>
      <w:pPr>
        <w:spacing w:after="0"/>
        <w:ind w:left="0"/>
        <w:jc w:val="both"/>
      </w:pPr>
      <w:r>
        <w:rPr>
          <w:rFonts w:ascii="Times New Roman"/>
          <w:b w:val="false"/>
          <w:i w:val="false"/>
          <w:color w:val="000000"/>
          <w:sz w:val="28"/>
        </w:rPr>
        <w:t>
      7. Бөлек жиынды Солтүстік Қазақстан облысы Ақжар ауданының Айсары ауылдық округінің әкімімен немесе ол уәкілеттік берген тұлға ашады.</w:t>
      </w:r>
    </w:p>
    <w:bookmarkEnd w:id="11"/>
    <w:p>
      <w:pPr>
        <w:spacing w:after="0"/>
        <w:ind w:left="0"/>
        <w:jc w:val="both"/>
      </w:pPr>
      <w:r>
        <w:rPr>
          <w:rFonts w:ascii="Times New Roman"/>
          <w:b w:val="false"/>
          <w:i w:val="false"/>
          <w:color w:val="000000"/>
          <w:sz w:val="28"/>
        </w:rPr>
        <w:t>
      Солтүстік Қазақстан облысы Ақжар ауданының Айсары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5" w:id="12"/>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Ақжар ауданының Айсары ауылдық округі ауыл тұрғындары өкілдерінің кандидатураларын Солтүстік Қазақстан облысы Ақжар аудандық мәслихатының бекіткен сандық құрамға сәйкес бөлек жиынның қатысушылары ұсынады.</w:t>
      </w:r>
    </w:p>
    <w:bookmarkEnd w:id="12"/>
    <w:bookmarkStart w:name="z16" w:id="13"/>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3"/>
    <w:bookmarkStart w:name="z17" w:id="14"/>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Солтүстік Қазақстан облысы Ақжар ауданының Айсары ауылдық округі әкімінің аппаратына беріледі.</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