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ee51" w14:textId="8c6e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Кіші-Қарой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2014 жылғы 31 наурыздағы N 22-8 шешімі. Солтүстік Қазақстан облысының Әділет департаментінде 2014 жылғы 4 мамырда N 2711 болып тіркелді. Күші жойылды - Солтүстік Қазақстан облысы Ақжар аудандық мәслихатының 2022 жылғы 28 қаңтардағы № 14-4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мәслихатының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ауданының Кіші-Қарой ауылдық округінде жергілікті қоғамдастық жиындарына қатысатын ауыл көшелер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Ақжар ауданының Кіші-Қарой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Кудъяров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22-8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ауданының Кіші-Қарой ауылдық округінің жергілікті қоғамдастық жиындарына қатысатын ауыл көшелер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және көшенің атауы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ауданының Кіші-Қарой ауылдық округінің ауыл көше тұрғындар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Бостандық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Амангелді 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Дружба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Ақан сері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Ақжар ауданы Кіші–Қарой ауылдық округінің Бостандық ауылының Ленин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Молодеж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Озерный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Бостандық ауылының Карла Маркса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Ақжар ауданы Кіші–Қарой ауылдық округінің Бостандық ауылының Целинная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Ақжар ауданы Кіші–Қарой ауылдық округінің Киев ауылының Кооператив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Ақжар ауданы Кіші–Қарой ауылдық округінің Киев ауылының Гагарин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Карл Маркс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Комсомол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Целина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Юбилейный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Ленин 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Молодежный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Кіші–Қарой ауылдық округінің Киев ауылының Мир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22-8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ауданының Кіші-Қарой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Ақжар ауданының Кіші-Қарой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Ақжар ауданының Кіші-Қарой ауылдық округі ауыл көшелер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Ақжар ауданының Кіші-Қарой ауылдық округі ауыл көшелер аумағындағы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Солтүстік Қазақстан облысы Ақжар ауданының Кіші-Қарой ауылдық округтің әкімі шақырады. Солтүстік Қазақстан облысы Ақжар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Ақжар ауданының Солтүстік Қазақстан облысы Ақжар ауданының Кіші-Қарой ауылдық округі ауыл көшелер шегінде бөлек жиынды өткізуді Солтүстік Қазақстан облысы Ақжар ауданының Кіші-Қарой ауылдық округтің әкімі ұйымдастырады.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Ақжар ауданының Кіші-Қарой ауылдық округі ауыл көшелер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Ақжар ауданының Кіші-Қарой ауылдық округінің әкімімен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Ақжар ауданының Кіші-Қарой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Ақжар ауданының Кіші-Қарой ауылдық округі ауыл көшелер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Ақжар ауданының Кіші-Қарой ауылдық округі әкімінің аппаратына беріледі.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