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7b43" w14:textId="e2c7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Талшық ауылдық округінде бөлек жергілікті қоғамдастық жиындарын өткізудің қағидасын және жергілікті қоғамдастық жиындарына қатысатын ауыл көшелер және көппәтерлі тұрғын үй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31 наурыздағы N 22-14 шешімі. Солтүстік Қазақстан облысының Әділет департаментінде 2014 жылғы 4 мамырда N 2714 болып тіркелді. Күші жойылды - Солтүстік Қазақстан облысы Ақжар аудандық мәслихатының 2022 жылғы 28 қаңтардағы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28.01.2022 </w:t>
      </w:r>
      <w:r>
        <w:rPr>
          <w:rFonts w:ascii="Times New Roman"/>
          <w:b w:val="false"/>
          <w:i w:val="false"/>
          <w:color w:val="ff0000"/>
          <w:sz w:val="28"/>
        </w:rPr>
        <w:t>№ 14-4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Ақжар ауданының Талшық ауылдық округінің жергілікті қоғамдастық жиындарына қатысатын ауыл көшелер және көппәтерлі тұрғын үй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Ақжар ауданының Талшық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22-14</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Ақжар ауданының Талшық ауылдық окурігінің жергілікті қоғамдастық жиындарына қатысатын ауыл көшелер және көппәтерлі тұрғын үй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Ауылдың көше атауы және көппәтерлі тұрғын үйдің мекенжайы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Талшық ауылдық округінің ауыл көше және көппәтерлі тұрғын үй тұрғынадыр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Победа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Талшық ауылының Мұқанов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Школьный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Вокзал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Талшық ауылының Карл Маркс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Пролетар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Ломоносов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Аблай-хан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Талшық ауылының Студент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Строительный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Талшық ауылының Целина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Оразбай Шәмшінұров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Ғазиз Құсаинов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Мичурин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Сәдуақасов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Комсомол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Ешім Мұсайбеков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Кенесары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Талшық ауылының Абай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Әуезов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Иманов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Біржансал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Жұмабаев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Юбилейный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Энергетик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Луговой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Солтүстік Қазақстан облысы Ақжар ауданы Талшық ауылдық окурігінің Талшық ауылының Чехов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Колхоз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Сейфулин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Завод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Ветеринар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Вокзал көшесі № 7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Вокзал көшесі № 10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Вокзал көшесі № 12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Талшық ауылының Вокзал көшесі № 8 үй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Аблайхан көшесі № 1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Аблайхан көшесі № 4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Аблайхан көшесі № 25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Талшық ауылының Пролетар көшесі № 22 үй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Талшық ауылының Пролетар көшесі № 23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Үлгілі ауылының Новая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Үлгілі ауылының Гараж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Үлгілі ауылының Молодеж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Үлгілі ауылының Зеленый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Үлгілі ауылының Школьный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Үлгілі ауылының Садовый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Үлгілі ауылының Центр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Үлгілі ауылының Степной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Үлгілі ауылының Набережный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Үлгілі ауылының Речной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Қазан ауылының Комсомол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Қазан ауылының Школьный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Қазан ауылының Ковальчук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Қазан ауылының Целина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Қазан ауылының Приозер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Қазан ауылының Запад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Қазан ауылының Октябр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окурігінің Қазан ауылының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Қазан ауылының 40 жыл Победа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ауылдық окурігінің Тұғыржап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22-14</w:t>
            </w:r>
            <w:r>
              <w:br/>
            </w:r>
            <w:r>
              <w:rPr>
                <w:rFonts w:ascii="Times New Roman"/>
                <w:b w:val="false"/>
                <w:i w:val="false"/>
                <w:color w:val="000000"/>
                <w:sz w:val="20"/>
              </w:rPr>
              <w:t>шешіммен бекітілген</w:t>
            </w:r>
          </w:p>
        </w:tc>
      </w:tr>
    </w:tbl>
    <w:bookmarkStart w:name="z7" w:id="4"/>
    <w:p>
      <w:pPr>
        <w:spacing w:after="0"/>
        <w:ind w:left="0"/>
        <w:jc w:val="left"/>
      </w:pPr>
      <w:r>
        <w:rPr>
          <w:rFonts w:ascii="Times New Roman"/>
          <w:b/>
          <w:i w:val="false"/>
          <w:color w:val="000000"/>
        </w:rPr>
        <w:t xml:space="preserve"> Солтүстік Қазақстан облысы Ақжар ауданының Талшық ауылдық округінде бөлек жергілікті қоғамдастық жиындарын өткізудің қағидасы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Солтүстік Қазақстан облысы Ақжар ауданының Талшық ауылдық округінде бөлек жергілікті қоғамдастық жиындарын өткізудің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Ақжар ауданының Талшық ауылдық округінің жергілікті қоғамдастық жиындарына қатысатын ауыл көшелер және көппәтерлі тұрғын үй тұрғындары өкілдерімен өткізудің тәртібін белгілейді. </w:t>
      </w:r>
    </w:p>
    <w:bookmarkEnd w:id="5"/>
    <w:bookmarkStart w:name="z9" w:id="6"/>
    <w:p>
      <w:pPr>
        <w:spacing w:after="0"/>
        <w:ind w:left="0"/>
        <w:jc w:val="both"/>
      </w:pPr>
      <w:r>
        <w:rPr>
          <w:rFonts w:ascii="Times New Roman"/>
          <w:b w:val="false"/>
          <w:i w:val="false"/>
          <w:color w:val="000000"/>
          <w:sz w:val="28"/>
        </w:rPr>
        <w:t>
      2. Солтүстік Қазақстан облысы Ақжар ауданының Талшық ауылдық округі ауыл көшелер және көппәтерлі тұрғын үй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left"/>
      </w:pPr>
      <w:r>
        <w:rPr>
          <w:rFonts w:ascii="Times New Roman"/>
          <w:b/>
          <w:i w:val="false"/>
          <w:color w:val="000000"/>
        </w:rPr>
        <w:t xml:space="preserve"> 2. Бөлек жиындарды өткізу тәртібі</w:t>
      </w:r>
    </w:p>
    <w:bookmarkEnd w:id="7"/>
    <w:p>
      <w:pPr>
        <w:spacing w:after="0"/>
        <w:ind w:left="0"/>
        <w:jc w:val="both"/>
      </w:pPr>
      <w:r>
        <w:rPr>
          <w:rFonts w:ascii="Times New Roman"/>
          <w:b w:val="false"/>
          <w:i w:val="false"/>
          <w:color w:val="000000"/>
          <w:sz w:val="28"/>
        </w:rPr>
        <w:t>
      3. Бөлек жиын Солтүстік Қазақстан облысы Ақжар ауданының Талшық ауылдық округтің әкімі шақырады. Ақжар ауданы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Солтүстік Қазақстан облысы Ақжар ауданының Талшық ауылдық округі ауыл көшелер және көппәтерлі тұрғын үй шегінде бөлек жиынды өткізуді Солтүстік Қазақстан облысы Ақжар ауданының Талшық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Солтүстік Қазақстан облысы Ақжар ауданының Талшық ауылдық округі ауыл көшелер және көппәтерлі тұрғын үй қатысып отырған және оған қатысуға құқығы бар тұрғындарын тіркеу жүргізіледі.</w:t>
      </w:r>
    </w:p>
    <w:bookmarkEnd w:id="10"/>
    <w:bookmarkStart w:name="z14" w:id="11"/>
    <w:p>
      <w:pPr>
        <w:spacing w:after="0"/>
        <w:ind w:left="0"/>
        <w:jc w:val="both"/>
      </w:pPr>
      <w:r>
        <w:rPr>
          <w:rFonts w:ascii="Times New Roman"/>
          <w:b w:val="false"/>
          <w:i w:val="false"/>
          <w:color w:val="000000"/>
          <w:sz w:val="28"/>
        </w:rPr>
        <w:t>
      7. Бөлек жиынды Солтүстік Қазақстан облысы Ақжар ауданының Талшық ауылдық округінің әкімімен немесе ол уәкілеттік берген тұлға ашады.</w:t>
      </w:r>
    </w:p>
    <w:bookmarkEnd w:id="11"/>
    <w:p>
      <w:pPr>
        <w:spacing w:after="0"/>
        <w:ind w:left="0"/>
        <w:jc w:val="both"/>
      </w:pPr>
      <w:r>
        <w:rPr>
          <w:rFonts w:ascii="Times New Roman"/>
          <w:b w:val="false"/>
          <w:i w:val="false"/>
          <w:color w:val="000000"/>
          <w:sz w:val="28"/>
        </w:rPr>
        <w:t>
      Солтүстік Қазақстан облысы Ақжар ауданының Талшық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Ақжар ауданының Талшық ауылдық округі ауыл көшелер және көппәтерлі тұрғын үй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w:t>
      </w:r>
    </w:p>
    <w:bookmarkEnd w:id="12"/>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Ақжар ауданының Талшық ауылдық округі әкімінің аппаратына беріледі.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