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d2f4" w14:textId="64ad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Новосел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22-12 шешімі. Солтүстік Қазақстан облысының Әділет департаментінде 2014 жылғы 4 мамырда N 2717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Новосел ауылдық округінде жергілікті қоғамдастық жиындарына қатысатын ауыл көшелер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Новосел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Новосел ауылдық округінің жергілікті қоғамдастық жиындарына қатысатын ауыл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Ауылдың және көшенің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округінің ауыл көшелер тұрғынадар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Новосел ауылының Восточный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Новосел ауылының Комсомол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Новосел ауылының Рижск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Новосел ауылының Октябрь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Новосел ауылының Гагарин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Новосел ауылының Новосел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Новосел ауылының Новый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Новосел ауылының Центральный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Горький ауылының Горький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Шевченко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Горький ауылының Октябрь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Горький ауылының 60 лет Октября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8 Март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Целина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Интернационал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Горький ауылының Степной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Новосел ауылдық округінің Горький ауылының Казинц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Горький ауылының Донецк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22-12</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Новосел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Новосел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Новосел ауылдық округі ауыл көшелер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Новосел ауылдық округі ауыл көшелер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Новосел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Новосел ауылдық округі ауыл көшелер шегінде бөлек жиынды өткізуді Солтүстік Қазақстан облысы Ақжар ауданының Новосел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Новосел ауылдық округі ауыл көшелер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Новосел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Новосел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Новосел ауылдық округі ауыл көшелер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Новосел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