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0a4c" w14:textId="ee60a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Ақжарқын ауылдық округінде бөлек жергілікті қоғамдастық жиындарын өткізудің қағидасын және жергілікті қоғамдастық жиындарына қатысатын ауыл көшелер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22-4 шешімі. Солтүстік Қазақстан облысының Әділет департаментінде 2014 жылғы 4 мамырда N 2719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Ақжарқын ауылдық округінде жергілікті қоғамдастық жиындарына қатысатын ауыл көшелер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Ақжарқын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22-4</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Ақжарқын ауылдық округінің жергілікті қоғамдастық жиындарына қатысатын ауыл көшелер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және көшенің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Ақжарқын ауылдық округінің ауыл көше тұрғындар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Омская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Беларусская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Садовый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Ақжарқын ауылы Октябрь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Первомай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Трактор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Целина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Ақжарқын ауылы Строитель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Ақжарқын ауылы Комсомол көшес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Ақжарқын ауылы Пионер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Ащыкөл ауылы Абылайхан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Ленин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Уалихан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Совет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Абай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Солтүстік Қазақстан облысы Ақжар ауданы Ащыкөл ауылы Кенесары көшесі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Интернационал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Станция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Школьный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Первомай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Калинин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 Ащыкөл ауылы Элеватор көшесі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22-4</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Ақжарқын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Ақжарқын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Ақжарқын ауылдық округі ауыл көшелер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Ақжарқын ауылдық округі ауыл көшелер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Ақжарқын ауылдық округтің әкімі шақырады. Солтүстік Қазақстан облысы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Ақжар ауданының Солтүстік Қазақстан облысы Ақжар ауданының Ақжарқын ауылдық округі ауыл көшелер шегінде бөлек жиынды өткізуді Солтүстік Қазақстан облысы Ақжар ауданының Ақжарқын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Ақжарқын ауылдық округі ауыл көшелер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Ақжарқын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Ақжарқын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Ақжарқын ауылдық округі ауыл көшелер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Ақжарқын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