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7c04" w14:textId="dbd7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Солтүстік Қазақстан облысының Ақжар аудандық бюджет туралы" Солтүстік Қазақстан облысының Ақжар аудандық мәслихатының 2013 жылғы 23 желтоқсандағы № 18-1 шешіміне өзгертулер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 шілдедегі N 27-1 шешімі. Солтүстік Қазақстан облысының Әділет департаментінде 2014 жылғы 18 шілдеде N 2863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Солтүстік Қазақстан облысының Ақжар аудандық бюджет туралы» Солтүстік Қазақстан облысының Ақжар аудандық мәслихатының 2013 жылғы 23 желтоқсандағы № 18-1 (нормативтік құқықтық актілерді мемлекеттік тіркеу тізілімінде № 2483 2014 жылғы 14 қаңтарда тіркелген және 2014 жылғы 17 қантарда «Дала-дидары» газетінде және 2014 жылғы 17 қантарда «Ақжар-хабар»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Сәйкесінше 1, 2 және 3 қосымшаларына сәйкес 2014-2016 жылдарға арналған Ақжар аудандық бюджет бекітілсін, соның ішінде 2014 жылға мына көлемде:</w:t>
      </w:r>
      <w:r>
        <w:br/>
      </w:r>
      <w:r>
        <w:rPr>
          <w:rFonts w:ascii="Times New Roman"/>
          <w:b w:val="false"/>
          <w:i w:val="false"/>
          <w:color w:val="000000"/>
          <w:sz w:val="28"/>
        </w:rPr>
        <w:t>
      1) кірістер – 2 494 130,1 мың теңге, оның ішінде мыналар бойынша:</w:t>
      </w:r>
      <w:r>
        <w:br/>
      </w:r>
      <w:r>
        <w:rPr>
          <w:rFonts w:ascii="Times New Roman"/>
          <w:b w:val="false"/>
          <w:i w:val="false"/>
          <w:color w:val="000000"/>
          <w:sz w:val="28"/>
        </w:rPr>
        <w:t>
      салықтық түсімдер – 276 488,6 мың теңге;</w:t>
      </w:r>
      <w:r>
        <w:br/>
      </w:r>
      <w:r>
        <w:rPr>
          <w:rFonts w:ascii="Times New Roman"/>
          <w:b w:val="false"/>
          <w:i w:val="false"/>
          <w:color w:val="000000"/>
          <w:sz w:val="28"/>
        </w:rPr>
        <w:t>
      салықтық емес түсімдер – 7 410,9 мың теңге;</w:t>
      </w:r>
      <w:r>
        <w:br/>
      </w:r>
      <w:r>
        <w:rPr>
          <w:rFonts w:ascii="Times New Roman"/>
          <w:b w:val="false"/>
          <w:i w:val="false"/>
          <w:color w:val="000000"/>
          <w:sz w:val="28"/>
        </w:rPr>
        <w:t>
      негізгі капиталды сатудан түскен түсімдер – 6 000 мың теңге;</w:t>
      </w:r>
      <w:r>
        <w:br/>
      </w:r>
      <w:r>
        <w:rPr>
          <w:rFonts w:ascii="Times New Roman"/>
          <w:b w:val="false"/>
          <w:i w:val="false"/>
          <w:color w:val="000000"/>
          <w:sz w:val="28"/>
        </w:rPr>
        <w:t>
      трансферттердің түсуі – 2 204 230,6 мың теңге, соның ішінде;</w:t>
      </w:r>
      <w:r>
        <w:br/>
      </w:r>
      <w:r>
        <w:rPr>
          <w:rFonts w:ascii="Times New Roman"/>
          <w:b w:val="false"/>
          <w:i w:val="false"/>
          <w:color w:val="000000"/>
          <w:sz w:val="28"/>
        </w:rPr>
        <w:t>
      облыстық бюджеттен берілетін субвенция – 1 465 266 мың теңге;</w:t>
      </w:r>
      <w:r>
        <w:br/>
      </w:r>
      <w:r>
        <w:rPr>
          <w:rFonts w:ascii="Times New Roman"/>
          <w:b w:val="false"/>
          <w:i w:val="false"/>
          <w:color w:val="000000"/>
          <w:sz w:val="28"/>
        </w:rPr>
        <w:t>
      2) шығындар – 2 495 552,4 мың теңге;</w:t>
      </w:r>
      <w:r>
        <w:br/>
      </w:r>
      <w:r>
        <w:rPr>
          <w:rFonts w:ascii="Times New Roman"/>
          <w:b w:val="false"/>
          <w:i w:val="false"/>
          <w:color w:val="000000"/>
          <w:sz w:val="28"/>
        </w:rPr>
        <w:t>
      3) таза бюджеттік кредиттеу – 31 030,4 мың теңге, соның ішінде:</w:t>
      </w:r>
      <w:r>
        <w:br/>
      </w:r>
      <w:r>
        <w:rPr>
          <w:rFonts w:ascii="Times New Roman"/>
          <w:b w:val="false"/>
          <w:i w:val="false"/>
          <w:color w:val="000000"/>
          <w:sz w:val="28"/>
        </w:rPr>
        <w:t>
      бюджеттік кредиттер – 38 947 мың теңге;</w:t>
      </w:r>
      <w:r>
        <w:br/>
      </w:r>
      <w:r>
        <w:rPr>
          <w:rFonts w:ascii="Times New Roman"/>
          <w:b w:val="false"/>
          <w:i w:val="false"/>
          <w:color w:val="000000"/>
          <w:sz w:val="28"/>
        </w:rPr>
        <w:t>
      бюджеттік кредиттерді жабу – 7 916,6 мың теңге;</w:t>
      </w:r>
      <w:r>
        <w:br/>
      </w:r>
      <w:r>
        <w:rPr>
          <w:rFonts w:ascii="Times New Roman"/>
          <w:b w:val="false"/>
          <w:i w:val="false"/>
          <w:color w:val="000000"/>
          <w:sz w:val="28"/>
        </w:rPr>
        <w:t>
      4) қаржылық активтермен операциялар бойынша сальдо - 0 мың теңге, сонымен қатар:</w:t>
      </w:r>
      <w:r>
        <w:br/>
      </w:r>
      <w:r>
        <w:rPr>
          <w:rFonts w:ascii="Times New Roman"/>
          <w:b w:val="false"/>
          <w:i w:val="false"/>
          <w:color w:val="000000"/>
          <w:sz w:val="28"/>
        </w:rPr>
        <w:t>
      қаржылық активтер сатып алу - 0 мың теңге;</w:t>
      </w:r>
      <w:r>
        <w:br/>
      </w:r>
      <w:r>
        <w:rPr>
          <w:rFonts w:ascii="Times New Roman"/>
          <w:b w:val="false"/>
          <w:i w:val="false"/>
          <w:color w:val="000000"/>
          <w:sz w:val="28"/>
        </w:rPr>
        <w:t>
      мемлекетке қаржылық активтерді сатудан түскен түсім - 0 мың теңге;</w:t>
      </w:r>
      <w:r>
        <w:br/>
      </w:r>
      <w:r>
        <w:rPr>
          <w:rFonts w:ascii="Times New Roman"/>
          <w:b w:val="false"/>
          <w:i w:val="false"/>
          <w:color w:val="000000"/>
          <w:sz w:val="28"/>
        </w:rPr>
        <w:t>
      5) бюджет тапшылығы – - 32 452,7 мың тенге;</w:t>
      </w:r>
      <w:r>
        <w:br/>
      </w:r>
      <w:r>
        <w:rPr>
          <w:rFonts w:ascii="Times New Roman"/>
          <w:b w:val="false"/>
          <w:i w:val="false"/>
          <w:color w:val="000000"/>
          <w:sz w:val="28"/>
        </w:rPr>
        <w:t>
      6) бюджет тапшылығын қаржыландыру – 32 452,7 мың тенге, оның ішінде мыналар бойынша:</w:t>
      </w:r>
      <w:r>
        <w:br/>
      </w:r>
      <w:r>
        <w:rPr>
          <w:rFonts w:ascii="Times New Roman"/>
          <w:b w:val="false"/>
          <w:i w:val="false"/>
          <w:color w:val="000000"/>
          <w:sz w:val="28"/>
        </w:rPr>
        <w:t>
      қарыздар түсімі – 38 947 мың тенге;</w:t>
      </w:r>
      <w:r>
        <w:br/>
      </w:r>
      <w:r>
        <w:rPr>
          <w:rFonts w:ascii="Times New Roman"/>
          <w:b w:val="false"/>
          <w:i w:val="false"/>
          <w:color w:val="000000"/>
          <w:sz w:val="28"/>
        </w:rPr>
        <w:t>
      қарыздарды өтеу – 7 916,6 мың тенге;</w:t>
      </w:r>
      <w:r>
        <w:br/>
      </w:r>
      <w:r>
        <w:rPr>
          <w:rFonts w:ascii="Times New Roman"/>
          <w:b w:val="false"/>
          <w:i w:val="false"/>
          <w:color w:val="000000"/>
          <w:sz w:val="28"/>
        </w:rPr>
        <w:t>
      бюджет қаражаттарының пайдаланылатын қалдықтары – 1 422,3 мың тенге.»;</w:t>
      </w:r>
      <w:r>
        <w:br/>
      </w:r>
      <w:r>
        <w:rPr>
          <w:rFonts w:ascii="Times New Roman"/>
          <w:b w:val="false"/>
          <w:i w:val="false"/>
          <w:color w:val="000000"/>
          <w:sz w:val="28"/>
        </w:rPr>
        <w:t>
</w:t>
      </w:r>
      <w:r>
        <w:rPr>
          <w:rFonts w:ascii="Times New Roman"/>
          <w:b w:val="false"/>
          <w:i w:val="false"/>
          <w:color w:val="000000"/>
          <w:sz w:val="28"/>
        </w:rPr>
        <w:t>
      келесі мазмұн </w:t>
      </w:r>
      <w:r>
        <w:rPr>
          <w:rFonts w:ascii="Times New Roman"/>
          <w:b w:val="false"/>
          <w:i w:val="false"/>
          <w:color w:val="000000"/>
          <w:sz w:val="28"/>
        </w:rPr>
        <w:t>9-1-тармағымен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«9-1.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 қаржылық жыл басына қалыптасқан бюджеттік қаражаттың бос қалдықтары және 2013 жылы пайданылмаған республикалық және облыстық бюджеттерден нысаналы трансферттерді қайтару есебінен аудандық бюджет шығыстары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келесі мазмұндағы 5)-тармақшамен толықтырылсын:</w:t>
      </w:r>
      <w:r>
        <w:br/>
      </w:r>
      <w:r>
        <w:rPr>
          <w:rFonts w:ascii="Times New Roman"/>
          <w:b w:val="false"/>
          <w:i w:val="false"/>
          <w:color w:val="000000"/>
          <w:sz w:val="28"/>
        </w:rPr>
        <w:t>
      «5) Жануарлардың энзоотиялық аурулары бойынша ветеринариялық іс-шараларды жүргізуге».</w:t>
      </w:r>
      <w:r>
        <w:br/>
      </w:r>
      <w:r>
        <w:rPr>
          <w:rFonts w:ascii="Times New Roman"/>
          <w:b w:val="false"/>
          <w:i w:val="false"/>
          <w:color w:val="000000"/>
          <w:sz w:val="28"/>
        </w:rPr>
        <w:t>
</w:t>
      </w:r>
      <w:r>
        <w:rPr>
          <w:rFonts w:ascii="Times New Roman"/>
          <w:b w:val="false"/>
          <w:i w:val="false"/>
          <w:color w:val="000000"/>
          <w:sz w:val="28"/>
        </w:rPr>
        <w:t>
      Көрсетілген шешімінің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4-қосымшалары</w:t>
      </w:r>
      <w:r>
        <w:rPr>
          <w:rFonts w:ascii="Times New Roman"/>
          <w:b w:val="false"/>
          <w:i w:val="false"/>
          <w:color w:val="000000"/>
          <w:sz w:val="28"/>
        </w:rPr>
        <w:t xml:space="preserve"> осы шешімінің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Осы шешімінің </w:t>
      </w:r>
      <w:r>
        <w:rPr>
          <w:rFonts w:ascii="Times New Roman"/>
          <w:b w:val="false"/>
          <w:i w:val="false"/>
          <w:color w:val="000000"/>
          <w:sz w:val="28"/>
        </w:rPr>
        <w:t>3-қосымшасына</w:t>
      </w:r>
      <w:r>
        <w:rPr>
          <w:rFonts w:ascii="Times New Roman"/>
          <w:b w:val="false"/>
          <w:i w:val="false"/>
          <w:color w:val="000000"/>
          <w:sz w:val="28"/>
        </w:rPr>
        <w:t xml:space="preserve"> сәйкес, жоғарыда айтылған шешім  </w:t>
      </w:r>
      <w:r>
        <w:rPr>
          <w:rFonts w:ascii="Times New Roman"/>
          <w:b w:val="false"/>
          <w:i w:val="false"/>
          <w:color w:val="000000"/>
          <w:sz w:val="28"/>
        </w:rPr>
        <w:t>9-қосымшамен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p>
    <w:bookmarkEnd w:id="0"/>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Ақжар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 Зәкенов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Ақжар аудандық мәслихаттың</w:t>
      </w:r>
      <w:r>
        <w:br/>
      </w:r>
      <w:r>
        <w:rPr>
          <w:rFonts w:ascii="Times New Roman"/>
          <w:b w:val="false"/>
          <w:i w:val="false"/>
          <w:color w:val="000000"/>
          <w:sz w:val="28"/>
        </w:rPr>
        <w:t>
</w:t>
      </w:r>
      <w:r>
        <w:rPr>
          <w:rFonts w:ascii="Times New Roman"/>
          <w:b w:val="false"/>
          <w:i/>
          <w:color w:val="000000"/>
          <w:sz w:val="28"/>
        </w:rPr>
        <w:t>      хатшысы                                    М. Жұмабаев</w:t>
      </w:r>
    </w:p>
    <w:bookmarkStart w:name="z9" w:id="1"/>
    <w:p>
      <w:pPr>
        <w:spacing w:after="0"/>
        <w:ind w:left="0"/>
        <w:jc w:val="both"/>
      </w:pPr>
      <w:r>
        <w:rPr>
          <w:rFonts w:ascii="Times New Roman"/>
          <w:b w:val="false"/>
          <w:i w:val="false"/>
          <w:color w:val="000000"/>
          <w:sz w:val="28"/>
        </w:rPr>
        <w:t>
      2014 жылғы 3 шілде № 27-1</w:t>
      </w:r>
      <w:r>
        <w:br/>
      </w:r>
      <w:r>
        <w:rPr>
          <w:rFonts w:ascii="Times New Roman"/>
          <w:b w:val="false"/>
          <w:i w:val="false"/>
          <w:color w:val="000000"/>
          <w:sz w:val="28"/>
        </w:rPr>
        <w:t>
      Солтүстік Қазақстан облысының</w:t>
      </w:r>
      <w:r>
        <w:br/>
      </w:r>
      <w:r>
        <w:rPr>
          <w:rFonts w:ascii="Times New Roman"/>
          <w:b w:val="false"/>
          <w:i w:val="false"/>
          <w:color w:val="000000"/>
          <w:sz w:val="28"/>
        </w:rPr>
        <w:t>
      Ақжар аудандық мәслихаттың</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18-1 Солтүстік Қазақстан</w:t>
      </w:r>
      <w:r>
        <w:br/>
      </w:r>
      <w:r>
        <w:rPr>
          <w:rFonts w:ascii="Times New Roman"/>
          <w:b w:val="false"/>
          <w:i w:val="false"/>
          <w:color w:val="000000"/>
          <w:sz w:val="28"/>
        </w:rPr>
        <w:t>
      облысының Ақжар аудандық</w:t>
      </w:r>
      <w:r>
        <w:br/>
      </w:r>
      <w:r>
        <w:rPr>
          <w:rFonts w:ascii="Times New Roman"/>
          <w:b w:val="false"/>
          <w:i w:val="false"/>
          <w:color w:val="000000"/>
          <w:sz w:val="28"/>
        </w:rPr>
        <w:t>
      мәслихаттың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Ақжар ауданының 2014 жылға арналған бюджеті 1. Табыс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53"/>
        <w:gridCol w:w="1073"/>
        <w:gridCol w:w="7873"/>
        <w:gridCol w:w="2193"/>
      </w:tblGrid>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2494130,1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276488,6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133576,6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133576,6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7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2289,9</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2204230,6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2204230,6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2204230,6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144001,6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594963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1465266</w:t>
            </w:r>
          </w:p>
        </w:tc>
      </w:tr>
    </w:tbl>
    <w:p>
      <w:pPr>
        <w:spacing w:after="0"/>
        <w:ind w:left="0"/>
        <w:jc w:val="left"/>
      </w:pPr>
      <w:r>
        <w:rPr>
          <w:rFonts w:ascii="Times New Roman"/>
          <w:b/>
          <w:i w:val="false"/>
          <w:color w:val="000000"/>
        </w:rPr>
        <w:t xml:space="preserve"> Ақжар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953"/>
        <w:gridCol w:w="953"/>
        <w:gridCol w:w="1133"/>
        <w:gridCol w:w="6453"/>
        <w:gridCol w:w="2193"/>
      </w:tblGrid>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 нал- дық топ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дарлама</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2495552,4</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207559</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187612</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60456</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60402</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114711</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114058</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19252</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19252</w:t>
            </w:r>
          </w:p>
        </w:tc>
      </w:tr>
      <w:tr>
        <w:trPr>
          <w:trHeight w:val="9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19252</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1308914</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115822</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115822</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1163902</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1163902</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33302</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29190</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29190</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52069,5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52069,5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20544</w:t>
            </w:r>
          </w:p>
        </w:tc>
      </w:tr>
      <w:tr>
        <w:trPr>
          <w:trHeight w:val="9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7360,5</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18931</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18931</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18308</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641878,3</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25014,5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17361,5</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 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17249,4</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599022,8</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595408,8</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595408,8</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38184</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20848</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20848</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34284,5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27154</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26383</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17035,5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10719,5</w:t>
            </w:r>
          </w:p>
        </w:tc>
      </w:tr>
      <w:tr>
        <w:trPr>
          <w:trHeight w:val="7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100201,1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47152,1</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47152,1</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25068</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4202,1</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4202,1</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45319</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45319</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45319</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11426,7</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6689,7</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13919</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7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4701,8</w:t>
            </w:r>
          </w:p>
        </w:tc>
      </w:tr>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4701,8</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4701,8</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4701,8</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31030,4</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1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7916,6</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7916,6</w:t>
            </w:r>
          </w:p>
        </w:tc>
      </w:tr>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7916,6</w:t>
            </w:r>
          </w:p>
        </w:tc>
      </w:tr>
      <w:tr>
        <w:trPr>
          <w:trHeight w:val="2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Тапшылық (молшылық) қаржысы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-32452,7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Тапшылықты қаржыландыру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32452,7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 нал- дық топ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7916,6</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7916,6</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bl>
    <w:bookmarkStart w:name="z10" w:id="2"/>
    <w:p>
      <w:pPr>
        <w:spacing w:after="0"/>
        <w:ind w:left="0"/>
        <w:jc w:val="both"/>
      </w:pPr>
      <w:r>
        <w:rPr>
          <w:rFonts w:ascii="Times New Roman"/>
          <w:b w:val="false"/>
          <w:i w:val="false"/>
          <w:color w:val="000000"/>
          <w:sz w:val="28"/>
        </w:rPr>
        <w:t>
      2014 жылғы 3 шілде</w:t>
      </w:r>
      <w:r>
        <w:br/>
      </w:r>
      <w:r>
        <w:rPr>
          <w:rFonts w:ascii="Times New Roman"/>
          <w:b w:val="false"/>
          <w:i w:val="false"/>
          <w:color w:val="000000"/>
          <w:sz w:val="28"/>
        </w:rPr>
        <w:t>
      № 27-1 Солтүстік Қазақстан</w:t>
      </w:r>
      <w:r>
        <w:br/>
      </w:r>
      <w:r>
        <w:rPr>
          <w:rFonts w:ascii="Times New Roman"/>
          <w:b w:val="false"/>
          <w:i w:val="false"/>
          <w:color w:val="000000"/>
          <w:sz w:val="28"/>
        </w:rPr>
        <w:t>
      облысының Ақжар аудандық</w:t>
      </w:r>
      <w:r>
        <w:br/>
      </w:r>
      <w:r>
        <w:rPr>
          <w:rFonts w:ascii="Times New Roman"/>
          <w:b w:val="false"/>
          <w:i w:val="false"/>
          <w:color w:val="000000"/>
          <w:sz w:val="28"/>
        </w:rPr>
        <w:t>
      мәслихаттың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18-1 Солтүстік Қазақстан</w:t>
      </w:r>
      <w:r>
        <w:br/>
      </w:r>
      <w:r>
        <w:rPr>
          <w:rFonts w:ascii="Times New Roman"/>
          <w:b w:val="false"/>
          <w:i w:val="false"/>
          <w:color w:val="000000"/>
          <w:sz w:val="28"/>
        </w:rPr>
        <w:t>
      облысының Ақжар аудандық</w:t>
      </w:r>
      <w:r>
        <w:br/>
      </w:r>
      <w:r>
        <w:rPr>
          <w:rFonts w:ascii="Times New Roman"/>
          <w:b w:val="false"/>
          <w:i w:val="false"/>
          <w:color w:val="000000"/>
          <w:sz w:val="28"/>
        </w:rPr>
        <w:t>
      мәслихаттың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Әр ауылдық округтердің 2014 жылға арналған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033"/>
        <w:gridCol w:w="953"/>
        <w:gridCol w:w="993"/>
        <w:gridCol w:w="6673"/>
        <w:gridCol w:w="2233"/>
      </w:tblGrid>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1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114711</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114711</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114711</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114058</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20 848</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20 848</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20 848</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20 848</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w:t>
            </w: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2 757</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Ақжарқын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 шеңберінде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Алқатерек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Кішіқарой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bl>
    <w:bookmarkStart w:name="z11" w:id="3"/>
    <w:p>
      <w:pPr>
        <w:spacing w:after="0"/>
        <w:ind w:left="0"/>
        <w:jc w:val="both"/>
      </w:pPr>
      <w:r>
        <w:rPr>
          <w:rFonts w:ascii="Times New Roman"/>
          <w:b w:val="false"/>
          <w:i w:val="false"/>
          <w:color w:val="000000"/>
          <w:sz w:val="28"/>
        </w:rPr>
        <w:t>
      2014 жылғы 3 шілде</w:t>
      </w:r>
      <w:r>
        <w:br/>
      </w:r>
      <w:r>
        <w:rPr>
          <w:rFonts w:ascii="Times New Roman"/>
          <w:b w:val="false"/>
          <w:i w:val="false"/>
          <w:color w:val="000000"/>
          <w:sz w:val="28"/>
        </w:rPr>
        <w:t>
      № 27-1 Солтүстік Қазақстан</w:t>
      </w:r>
      <w:r>
        <w:br/>
      </w:r>
      <w:r>
        <w:rPr>
          <w:rFonts w:ascii="Times New Roman"/>
          <w:b w:val="false"/>
          <w:i w:val="false"/>
          <w:color w:val="000000"/>
          <w:sz w:val="28"/>
        </w:rPr>
        <w:t>
      облысының Ақжар аудандық</w:t>
      </w:r>
      <w:r>
        <w:br/>
      </w:r>
      <w:r>
        <w:rPr>
          <w:rFonts w:ascii="Times New Roman"/>
          <w:b w:val="false"/>
          <w:i w:val="false"/>
          <w:color w:val="000000"/>
          <w:sz w:val="28"/>
        </w:rPr>
        <w:t>
      мәслихаттың шешіміне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      2013 жылғы 23 желтоқсандағы</w:t>
      </w:r>
      <w:r>
        <w:br/>
      </w:r>
      <w:r>
        <w:rPr>
          <w:rFonts w:ascii="Times New Roman"/>
          <w:b w:val="false"/>
          <w:i w:val="false"/>
          <w:color w:val="000000"/>
          <w:sz w:val="28"/>
        </w:rPr>
        <w:t>
      № 18-1 Солтүстік Қазақстан</w:t>
      </w:r>
      <w:r>
        <w:br/>
      </w:r>
      <w:r>
        <w:rPr>
          <w:rFonts w:ascii="Times New Roman"/>
          <w:b w:val="false"/>
          <w:i w:val="false"/>
          <w:color w:val="000000"/>
          <w:sz w:val="28"/>
        </w:rPr>
        <w:t>
      облысының Ақжар аудандық</w:t>
      </w:r>
      <w:r>
        <w:br/>
      </w:r>
      <w:r>
        <w:rPr>
          <w:rFonts w:ascii="Times New Roman"/>
          <w:b w:val="false"/>
          <w:i w:val="false"/>
          <w:color w:val="000000"/>
          <w:sz w:val="28"/>
        </w:rPr>
        <w:t>
      мәслихаттың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Бюджет қаражатының бос қалдықтарды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13"/>
        <w:gridCol w:w="873"/>
        <w:gridCol w:w="1393"/>
        <w:gridCol w:w="6413"/>
        <w:gridCol w:w="2133"/>
      </w:tblGrid>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r>
        <w:trPr>
          <w:trHeight w:val="5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