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aca6" w14:textId="abba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2014 жылғы 11 тамыздағы N 279 қаулысы. Солтүстік Қазақстан облысының Әділет департаментінде 2014 жылғы 25 тамызда N 2918 болып тіркелді. Күші жойылды - Солтүстік Қазақстан облысы Ақжар ауданы әкімдігінің 2017 жылғы 20 қыркүйектегі № 166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әкімдігінің 20.09.2017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он күнтізбелік күн өткеннен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Ақжар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2014 жылғы 11 тамыздағы № 279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Ақжар ауданы әкімдігінің 31.12.2015 </w:t>
      </w:r>
      <w:r>
        <w:rPr>
          <w:rFonts w:ascii="Times New Roman"/>
          <w:b w:val="false"/>
          <w:i w:val="false"/>
          <w:color w:val="ff0000"/>
          <w:sz w:val="28"/>
        </w:rPr>
        <w:t>N 289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он күнтізбелік күн өткеннен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798"/>
        <w:gridCol w:w="1848"/>
        <w:gridCol w:w="1688"/>
        <w:gridCol w:w="1688"/>
        <w:gridCol w:w="1444"/>
        <w:gridCol w:w="1445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2285"/>
        <w:gridCol w:w="2286"/>
        <w:gridCol w:w="1956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  <w:bookmarkEnd w:id="6"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7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  <w:bookmarkEnd w:id="8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3104"/>
        <w:gridCol w:w="2246"/>
        <w:gridCol w:w="1923"/>
        <w:gridCol w:w="1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(теңге)</w:t>
            </w:r>
          </w:p>
          <w:bookmarkEnd w:id="10"/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11"/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  <w:bookmarkEnd w:id="12"/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