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2fff" w14:textId="9a32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кезіндегі жалдау ақысы мөлшерлемесінің есебінің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2014 жылғы 15 қыркүйектегі № 319 қаулысы. Солтүстік Қазақстан облысының Әділет департаментінде 2014 жылғы 17 қазанда N 2960 болып тіркелді. Күші жойылды - Солтүстік Қазақстан облысы Ақжар ауданы әкімдігінің 2015 жылғы 15 қаңтардағы N 17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Ақжар ауданы әкімдігінің 15.01.2015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бекітілген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Ауданның коммуналдық мүлкін мүліктік жалдауға (жалға алуға) беру кезіндегі жалдау ақысы мөлшерлемесінің есебінің тәртібі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 күннен кейін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2014 жылғы 15 қыркүйек № 319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мүліктік жалдауға (жалға алуға) беру кезіндегі жалдау ақысы мөлшерлемесінің есебінің тәртібі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Мемлекеттік үй-жайларды мүліктік жалға беру ақысын есептеу мөлшерлемесін белгілеу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Жылдық жалдау ақысы 1 шаршы метр үшін төмендегідей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Sх К1 х К2 х К3хК4хК5хК6;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 А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үй-жайды жылына пайдалану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мүліктік жалдаудың базалық мөлшерлемесі мемлекеттік үй-жайдың 1 шаршы метрі жылына 1,5 АЕК теңестіріледі S- жалдау ауданы,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197"/>
        <w:gridCol w:w="1399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түрін ескеретін коэффициент К1: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желілер мен коммуникацияларды ескеретін коэффициент К2: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инженерлік-техникалық қондырғылары бар үй-жайларына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Қандай да бір коммуникациялар болмаған жағдайда әр түрі үшін 0,1 кемиді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жайлылығын ескеретін коэффициент К3: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немесе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 нөлдік қабаты немесе жертөле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 үй-жайы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коэффициент, К4: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Сауда-коммерсиялық және жабдықтаушы-сатушы қызмет (өндірістік, өнеркәсіптік және аралас тауарлар, дәріхана және дәріхана пункттері), банктік қызметтер, полиграфиялық қызметтер, брокерлік қызмет, сақтандыру және инвестициялық компаниялар, нотариалдық және адвокаттық кеңселер, зейнетақы қорлары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қызметтер, соның ішінде: байланыс қызметтері, 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тұрмыстық және мәдени-демалыс қызметтері, тренажер залы, фитнес-клубтар, ТҚС, шеберханалар, жерлеу қызметтері, кітапты жалға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тамақтандыру саласындағы қызмет: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дәмхана, мейрамхана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буфет және асхана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білім мекемелеріндегі буфет пен асхана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саласындағы қызмет көрсету (мектептен тыс, оқушыларға арналған үйірме қызметі, компьютерлік сыныптар), балалар мен жасөспірімдерге арналған дене шынықтыру және спорт үйірмелері, денсаулық сақтау және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Көлікжай, қойма, сақтау камералары үй-жайлары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қызмет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Жалдаушының ұйымдастыру-құқықтық формасын ескеретін коэффициент К5: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меншік формалары жеке құрылымдарға арналған (шектеулі жауапкерлік серіктестіктері, акционерлік қоғамдар,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қоғамдық ұйымдар мен бірлестіктер, үкіметтік емес ұйымдар үшін,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шағын кәсіпкерлік субъектілеріне өнеркәсіп қызметін ұйымдастыру және халыққа қызмет көрсету дамуы, ерекше сауда-саттық (делдалдық) 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мекемелер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бюджеттен қаржыландырылатын және әкімдіктің коммуналдық меншігіндегі басқа да бюджет деңгейіндегі мүлік жалдаушыларға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бюджеттен қаржыландырылатын және әкімдіктің коммуналдық меншігіндегі тиісті бюджет деңгейіндегі мүлік жалдаушыларға және аудандық коммуналдық кәсіпорындарға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жоғарыдағы есепке алынбағандардан өзгелер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ақысын алмай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коэффициент, К6: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(Аудандық орталықтан басқа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2. Көлік құралдарын, құрылыс, жұмыс және ауыл шаруашылық машиналарды, жабдықтарды, инженерлік желілерді, коммуникацияларды және басқа да мемлекеттік коммуналдық меншік мүлкін, мемлекеттік тұрғын емес қор объектілерін есептемегенде, мүліктік жалға беру ақысын есептеу.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Есептеу мөлшерлемесін формула арқылы анықтау: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NAM/100 х Кn,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 Ар –жалдау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жылдық базалық мөлшерлеме, тең қолданылады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С=(Sбал.* Nамор.),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Sбал. - тапсырылатын объектінің бастапқы (теңгерімдік) құны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Nамор. - жылдық тозу нормасы, Қазақстан Республикасы Салық кодексіне сәйкес тіркелген активтер амортизацияларының шекті нормалары негізінде анықталады.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Кn –төмендетілетін коэффициент ( құрал жабдықтар мен көліктердің алпыс пайыз тозуында-0,8, кіші субъект кәсіпкерліктеріне өндірістік қызметпен халыққы қызмет көрсету салаларын дамытуға, сатып алу қызметінен басқа 0,0 көлемінде)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мекемелерге көліктер мен құрал жабдықтарды ұсынған жағдайда көлемі 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Мүліктік жалға алу бір шаршы метрға сағатына математикалық бөлу арқылы айдың жұмыс күні мен тәулік сағатына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