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f0136" w14:textId="5bf01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Ақжар ауданының ұйымдарында төленетін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аудандық әкімдігінің 2014 жылғы 23 желтоқсандағы № 421 қаулысы. Солтүстік Қазақстан облысының Әділет департаментінде 2015 жылғы 14 қаңтарда N 3057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Қазақстан Республикасының 2001 жылғы 23 қаңтардағы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 іске асыру жөніндегі шаралар туралы» Қазақстан Республикасы Үкіметінің 2001 жылғы 19 маусымдағы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Ақжар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Ақжар ауданы ұйымдарының, қоғамдық жұмыстардың түрлері мен көлемдерінің қоса берілген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 -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«Ақжар ауданының жұмыспен қамту және әлеуметтік бағдарламалар бөлімі» мемлекеттік мекемесі бекітілген Тізбеге сәйкес жұмыссыз азаматтарды қоғамдық жұмыстарға жіберуді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Қоғамдық жұмыстарға деген сұраныс пен ұсыныс анықталсын: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мәлімделген қажетті жұмыс орындарының саны – 210 жұмыс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бекітілген қажетті жұмыс орындарының саны – 210 жұмыс 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Қоғамдық қызметкерлердің еңбекақысы қоғамдық жұмыстарды ұйымдастыруды қаржыландыру жергілікті бюджет есебінен «2015-2017 жылдарға арналған республикалық бюджет туралы» Қазақстан Республикасының 2014 жылғы 28 қарашадағы </w:t>
      </w:r>
      <w:r>
        <w:rPr>
          <w:rFonts w:ascii="Times New Roman"/>
          <w:b w:val="false"/>
          <w:i w:val="false"/>
          <w:color w:val="000000"/>
          <w:sz w:val="28"/>
        </w:rPr>
        <w:t>Заңымен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ең төменгі жалақы көлемінде төленсін.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Қоғамдық жұмыстардың талаптары жұмыс аптасының ұзақтығына байланысты белгіленеді: екі демалыс күнімен (сенбі, жексенбі) бес күн, 1 сағаттық түскі үзілісімен сегізсағаттық жұмыс күні. Еңбек талабына байланысты, жұмыс беруші мен қызметкер арасында бекітілген еңбек шартында жұмыс уақытын ұйымдастырудың иілгіш формаларының қолданылуы қарастырылған.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Еңбек және техникалық қауіпсіздікті қорғау бойынша нұсқаулық, арнайы киіммен, құрал-саймандармен және жабдықтаумен қамтамасыздандыру, уақытша еңбекке жарамсыздық бойынша әлеуметтік төлем, зиянды төлеу, зақымдану немесе басқа бұзылған денсаулық себептеріне, зейнеткерлік және әлеуметтік қаржы бөлу Қазақстан Республикасының заңнамасына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«Ақжар ауданының экономика және қаржы бөлімі» мемлекеттік мекемесі «Жұмыспен қамту бағдарламасы. Қоғамдық жұмыстар» 451-002-100 бюджеттік бағдарламасы бойынша қоғамдық қызметтегі жұмыссыздардың еңбек ақысын төлеуге қаражаттың уақытылы бөлінуін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Ж.Б. Сыздықовқа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алғашқы ресми жариялаған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әділет басқармасы»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Слтүстік Қазақстан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мұрағаттар және құжаттамалар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 «Ақжар аудандық мұрағаты»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«Солтүстік Қазақстан облысының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іщкі істер Департаменті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ауданының ішкі істер бөлімі»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бастығы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 24 желтоқсан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«КЕЛІСІЛДІ»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қоғам келісім,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ақпарат және мәдениет 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Ақжар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«Ақжар Мәдениет үйі»мемлекеттік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коммуналдық қазыналық кәсіпорынның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 жыл 24 желтоқсан</w:t>
            </w:r>
          </w:p>
          <w:bookmarkEnd w:id="1"/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Тұралинов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Л.Қадырқызы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С.С. Исмагұлова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Б.А. Жахин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О.М. Жахин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 әкімдігінің қаулысымен бекітілген 2014 жылғы 23 желтоқсандағы № 421</w:t>
            </w:r>
          </w:p>
          <w:bookmarkEnd w:id="2"/>
        </w:tc>
      </w:tr>
    </w:tbl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Ақжар ауданы ұйымдарының, қоғамдық жұмыстардың түрлері мен көлемдерінің тізбесі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95"/>
        <w:gridCol w:w="740"/>
        <w:gridCol w:w="9717"/>
        <w:gridCol w:w="374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Мекемелердің атауы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Қогамдық жұмыстың түрлері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көлемі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 саны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Айсары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Көшелерді қоқыстан тазалау - 2000 шаршы метр, арам шөптерді жүлу 1000 шаршы метр, ағаштарды кесу -65 дана, бұтақтарды кесу – 200 бұта, ағаштарды әктеу – 65 дана, көшеттерді егу – 130 дана.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ауданының Алқатерек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елді мекенді көгалдандыру және абаттандыруға көмек көрсету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отырғызу – 60 дана, гүлзарларды бөлшектеу - 10 дана, гүл егу, суару. Көшелерді қоқыстан тазалау 2000 шаршы метр, бағандарды әктеу – 120 дана, қоқыс тастайтын жерлерді жайғастыру -700 шаршы метр, арам шөптерді жүлу – 1000 шаршы метр, жол бойындағы шөпті шабу – 1000 шаршы метр, дуалдарды жөндеу – 200 шаршы метр, ескерткішті сылау, әктеу, сырлау – 1 дана.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Қысқы уақытта мемлекеттік мекемелер мен бюджеттік ұйымдардың жылыту жүйесіне көмектесу жұмысы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ғимаратын жылыту 324,5 шаршы метр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Ақжарқын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мекенді көгалдандыру және абаттандыруға көмек көрсету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Ауылға кіретін жолында кюветтерді қардан тазалау – 10000 метр, 15 көшені қоқыстан тазалау, ескерткіштерді сылау, сырлау,әктеу – 2 дана, ағаштарды әктеу – 40 дана, көшеттерді отырғызу – 45 дана, бағандарды әктеу – 145 дана, көшелердегі кюветтердің шөбін шабу – 8000 метр, гүлзарларды бөлшектеу, гүл егу, суару – 5 гүлзар, ағаштарды кесу – 40 дана, 2000 шаршы метр стадион алаңын қоқыстан жинау, 500 шаршы метр дуалдарды сырлау.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Восход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мекенді көгалдандыру және абаттандыруға көмек көрсету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– 1200 шаршы метр, көшелерді қоқыстан тазалау – 3200 метр, арам шөптерді жүлу – 450 метр, ағаштарды кесу – 120 дана, бұталарды кесу – 110 дана, ағаштарды әктеу – 120 дана, ескерткішті сылау, сырлау, әктеу 1 дана. Гүлзарларды бөлшектеу, гүл егу, суару -6 гүлзар.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ауданының Кенашы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мекенді көгалдандыру және абаттандыруға көмек көрсету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250 шаршы метр селоға кіру жолында кюветтерді қардан тазалау – 10000 метр, ескерткішті сылау, сырлау, әктеу – 2 дана, ағаштарды әктеу –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дана, бағандарды әктеу – 130 дана, көше бойындағы кюветтерде шөп шабу – 6500 метр, гүлзарларды бөлу, гүл егу, суару – 5 гүлзар, дуалдарды жөндеу және актеу – 100 шаршы метр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Кіші Қарой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мекендерді көгалдандыру және абаттандыруға көмек көрсету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– 2000 шаршы метр, қардан тазалау – 2000 шаршы метр, ағаштарды кесу – 100 дана, гүлзарларды қазу, гүл егу, арам шөбін жүлу, суару – 6 гүлзар, жол бойындағы шөпті шабу – 2100 метр, қоршауларды жөндеу – 300 метр, ескерткіштерді сылау, әктеу – 2 дана.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Құлыкөл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мекенді көгалдандыру және абаттандыруға көмек көрсету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алаңын қоқыстан тазалау, жинау – 350 шаршы метр селоға кіру жолында кюветтерді қардан тазалау – 7000 метр, ескерткішті сылау, сырлау, әктеу – 1 дана, ағаштарды әктеу – 45 дана, көшеттерді отырғызу - 35 дана, бағандарды әктеу – 110 дана, көше бойындағы кюветтерде шөп шабу – 1000 метр, гүлзарларды бөлу, гүл егу, суару –5 гүлзар, ағаштарды кесу – 45 дана. Қоқысты қолмен артып шығару – 10 арба, дуалдарды орнату, сырлау – 90 шаршы метр.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Ленинград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Ауылдық елді мекенді көгалдандыру және абаттандыруға көмек көрсету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Алаңды қардан, қоқыстан тазалау – 500 шаршы метр, арам шөптерді жүлу – 2000 шаршы метр, бұтақтарды кесу – 255 бұта, ағаштарды әктеу – 400 дана, бағандарды әктеу – 500 дана, қоқыс тастайтын жерлерді жайғастыру – 7500 метр, жол бойындағы шөпті шабу -12000 метр, жол бойындағы қокысты жинау – 12000 метр, қоқысты арту және түсіру – 10 тонна, гүлзарларды бөлу, гүл егу, арам шөбін жүлу, суару – 20 гүлзар, ескерткіштерді сылау, сырлау – 2 дана, орындықтарды жөндеу, сырлау – 30 дана, дуалдарды сырлау – 220 шаршы метр.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Шаруашылық кітабінің жазуын анықтау үшін ауланы аралау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1006 аула, 60 шаруашылық кітап толтыру.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Қысқы уақытта мемлекеттік мекемелер мен бюджеттік ұйымдардың жылыту жүйесіне көмектесу жұмысы.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Дәуіт аулында әкімшілік гимаратын жылыту 40 шаршы метр.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 селосындағы 16 пәтерлік үй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 ауданының Май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мекенді көгалдандыру және абаттандыруға көмек көрсету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ғимаратының маңайын қоқыстан тазалау 500 шаршы метр, қардан тазалау - 500 шаршы метр, ағаштарды кесу 55 дана, гүлзарларды қазу, гүл егу, арам шөбін жүлу – 6 гүлзар, жол бойындағы шөптерді шабу – 3700 метр, дуалдарды жөндеу – 350 метр ескерткіштерді сылау, сырлау – 1 дана, бағандарды әктеу – 70 дана.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ауданының Новосел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мекенді көгалдандыру және абаттандыруға көмек көрсету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Аумақты қоқыстан тазалау - 2000 шаршы метр, ағаштардың бұталарын кесу – 58 ағаш, ескерткіштерді сылау, сырлау, әктеу – 2 дана, кошеттерді отырғызу – 40 дана, дуалдарды жөндеу – 1000 метр, бағандарды әктеу – 160 дана, жол бойының шөбін шабу – 10000 метр, гүлзарларды бөлу, гүл егу, суару – 7 гүлзар, арам шөптерді жүлу -1000 шаршы метр. 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Талшық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Ауылдық елді мекенді көгалдандыру және абаттандыруға көмек көрсету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алаңын күнделікті қоқыстан, кардан тазалау 2000 шаршы метр, ауылға кіру жолында кюветтерді қардан тазалау – 6500 метр, жол бойындағы шөпті шабу – 2300 метр, ағаштарды кесу – 180 дана, ағаштарды суару - 50 дана, бағандарды әктеу – 400 дана, қоқысты қолмен арту – 15 арба, ескерткіштерді сылау, әктеу – 7 дана, қоршауларды сырлау – 5000 метр, көшеттерді отырғызу – 200 дана, гүлзарларды бөлу, гүл егу, арам шөбін жүлу, суару, күзету – 15 гүлзар, фонтанды тазалау, сырлау – 2 дана, стадион мен паркті қоқыстан тазалау – 2000 шаршы метр, орындықтарды сырлау – 35 дана.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Шаруашылық кітабінің жазуын анықтау үшін ауланы аралау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бойынша аралау – 1200 аула, 53 шаруашылық кітап толтыру.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 Ақжар ауданы Ұялы ауылдық округі әкімінің аппараты»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Ауылдық елді мекенді көгалдандыру және абаттандыруға көмек көрсету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қардан тазалау - 3000 шаршы метр, алаңды қардан тазалау – 3000 шаршы метр, шөптерді жүлу – 1000 шаршы метр, бұтақтарды кесу – 40 бұта, ағаштарды әктеу – 50 дана, жол бойында қоқысты тазалау – 1000 шаршы метр, шөптерді шабу – 1000 шаршы метр, қоқысты арту және түсіру – 6 тонна, гүлзарларды бөлу, гүл егу, суару – 4 дана.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Ақжар ауданы әкімдігінің «Ақжар» мемлекеттік коммуналдық мекемесі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жинауға көмектесу, су құбырларын жөндеуге көмектесу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қокыстан, қардан тазалау -10000 шаршы метр, қоқысты колмен арту, шығару 20 арба,1000 метр су құбырын жөндеу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Ақжар ауданы әкімдігінің шаруашылық жүргізу құқығындағы «Талапкер» мемлекеттік коммуналдық мекемесі 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жинауға көмектесу, су құбырларын жөндеуге көмектесу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қокыстан, қардан тазалау -12000 шаршы метр, қоқысты арту, шығару 60 тонна, 600 метр су құбырын жөндеу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Солтүстік Қазақстан облысының мәдениет, мұрағаттар және құжаттамалар басқармасы «Ақжар аудандық мұрағаты» коммуналдық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сақтауға дайындау мен ретке келтіру жұмыстарына көмек көрсету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істі ретке келтіру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Солтүстік Қазақстан облысының әділет департаменті «Ақжар ауданының әділет басқармасы»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сақтауға дайындау мен ретке келтіру жұмыстарына көмек көрсету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«Солтүстік Қазақстан облысының ішкі істер департаменті Ақжар ауданының ішкі істер бөлімі» мемлекеттік мекемесі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Көші-қон полициясының тобында мұрағаттық кұжаттармен жұмыс жасауға көмек көрсету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құжат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қоғам, келісім, ақпарат және мәдениет Министірлігі Ақжар ауданы әкімінің «Ақжар Мәдениет үйі» мемлекеттік коммуналдық қазыналық кәсіпорын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Мәдениет үйінің аймағын көгалдандыру және абаттандыруға көмек көрсету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шаршы метр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мәдени мерекелік шаралар өткізуге көмек көрсету </w:t>
            </w:r>
          </w:p>
        </w:tc>
        <w:tc>
          <w:tcPr>
            <w:tcW w:w="9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шара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