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97c3" w14:textId="a9f9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салық ставкаларын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2014 жылғы 31 наурыздағы N 23-3 шешімі. Солтүстік Қазақстан облысының Әділет департаментінде 2014 жылғы 30 сәуірде N 2706 болып тіркелді. Күші жойылды - Солтүстік Қазақстан облысы Ғабит Мүсірепов атындағы аудан мәслихатының 2018 жылғы 5 ақпандағы № 19-3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 мәслихатының 05.02.2018 </w:t>
      </w:r>
      <w:r>
        <w:rPr>
          <w:rFonts w:ascii="Times New Roman"/>
          <w:b w:val="false"/>
          <w:i w:val="false"/>
          <w:color w:val="ff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(Салық кодексы) Кодексының 386-бабы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Ғабит Мүсірепов атындағы ауданның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Ғабит Мүсірепов атындағы ауданы мәслихатының 24.05.2016 </w:t>
      </w:r>
      <w:r>
        <w:rPr>
          <w:rFonts w:ascii="Times New Roman"/>
          <w:b w:val="false"/>
          <w:i w:val="false"/>
          <w:color w:val="000000"/>
          <w:sz w:val="28"/>
        </w:rPr>
        <w:t>N 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 және басқа да бюджетке міндетті төлемдер туралы" Қазақстан Республикасы Кодексінің (Салық кодексі) (бұдан әрі - Кодекс)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378-бабымен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жер салығының ставкасын Қазақстан Республикасының жер заңнамасына сәйкес пайдаланылмайтын ауыл шаруашылығы мақсатындағы жерлер он есеге жоғарылатылсын.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салығының ставкалары осы Кодекстің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 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ставкаларынан елу пайызға өсірілсін.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тармақтың екінші бөлігінің ережелері осы Кодекстің </w:t>
      </w:r>
      <w:r>
        <w:rPr>
          <w:rFonts w:ascii="Times New Roman"/>
          <w:b w:val="false"/>
          <w:i w:val="false"/>
          <w:color w:val="000000"/>
          <w:sz w:val="28"/>
        </w:rPr>
        <w:t>386-бабында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 учаскелеріне қолданылмайды.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24.05.2016 </w:t>
      </w:r>
      <w:r>
        <w:rPr>
          <w:rFonts w:ascii="Times New Roman"/>
          <w:b w:val="false"/>
          <w:i w:val="false"/>
          <w:color w:val="000000"/>
          <w:sz w:val="28"/>
        </w:rPr>
        <w:t>N 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Ғабит Мүсірепов атындағы ауданы мәслихатының 2004 жылғы 19 сәуірдегі № 6-4 "Жер салығының ставкаларын түзету туралы" шешімі (Нормативтік құқықтық актілерді мемлекеттік тіркеу тізілімінде 2004 жылғы 17 мамырда № 1248 тіркелген, "Голос Целинника" газетінде 2004 жылғы 5 шілдеде жарияланған) күші жойылды деп танылсын.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алғашқы рет ресми жарияланған күннен бастап он күнтізбелік күн өткен соң күшіне енеді.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Министрлігі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Салық Комитетінің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 бойынша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бойынша салық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басқармасы"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жылы 31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Ағажанов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