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006b" w14:textId="b6a0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Салқынкөл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2014 жылғы 31 наурыздағы N 23-16 шешімі. Солтүстік Қазақстан облысының Әділет департаментінде 2014 жылғы 6 мамырда N 2739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Ғабит Мүсірепов атындағы ауданы мәслихатының 30.12.2021 </w:t>
      </w:r>
      <w:r>
        <w:rPr>
          <w:rFonts w:ascii="Times New Roman"/>
          <w:b w:val="false"/>
          <w:i w:val="false"/>
          <w:color w:val="000000"/>
          <w:sz w:val="28"/>
        </w:rPr>
        <w:t>№ 14-28</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2013 жылғы 18 қазандағы № 1106 "Бөлек жергілікті қоғамдастық жиындарын өткізудің үлгі қағидаларын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ауданының Салқынкөл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Салқынкөл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ХХІІІ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Габдулов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Ысқақова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4"/>
    <w:p>
      <w:pPr>
        <w:spacing w:after="0"/>
        <w:ind w:left="0"/>
        <w:jc w:val="left"/>
      </w:pPr>
      <w:r>
        <w:rPr>
          <w:rFonts w:ascii="Times New Roman"/>
          <w:b/>
          <w:i w:val="false"/>
          <w:color w:val="000000"/>
        </w:rPr>
        <w:t xml:space="preserve"> Солтүстік Қазақстан облысы Ғабит Мүсірепов атындағы ауданның Салқынкөл ауылдық округінде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14-28</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25" w:id="5"/>
    <w:p>
      <w:pPr>
        <w:spacing w:after="0"/>
        <w:ind w:left="0"/>
        <w:jc w:val="left"/>
      </w:pPr>
      <w:r>
        <w:rPr>
          <w:rFonts w:ascii="Times New Roman"/>
          <w:b/>
          <w:i w:val="false"/>
          <w:color w:val="000000"/>
        </w:rPr>
        <w:t xml:space="preserve"> 1-тарау. Жалпы ережелер</w:t>
      </w:r>
    </w:p>
    <w:bookmarkEnd w:id="5"/>
    <w:bookmarkStart w:name="z26"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Салқынкөл ауылдық округі аумағындағы ауылдар мен көшелерінің жергілікті қоғамдастығының бөлек жиындарын өткізудің үлгі тәртібін белгілейді.</w:t>
      </w:r>
    </w:p>
    <w:bookmarkEnd w:id="6"/>
    <w:bookmarkStart w:name="z2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8" w:id="8"/>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Салқынкөл ауылдық округі аумағында тұратын тұрғындардың (жергілікті қоғамдастық мүшелерінің) жиынтығы;</w:t>
      </w:r>
    </w:p>
    <w:bookmarkEnd w:id="8"/>
    <w:bookmarkStart w:name="z29"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3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3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3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33" w:id="13"/>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Салқынкөл ауылдық округінің әкімімен шақырылады және ұйымдастырылады.</w:t>
      </w:r>
    </w:p>
    <w:bookmarkEnd w:id="13"/>
    <w:bookmarkStart w:name="z34" w:id="14"/>
    <w:p>
      <w:pPr>
        <w:spacing w:after="0"/>
        <w:ind w:left="0"/>
        <w:jc w:val="both"/>
      </w:pPr>
      <w:r>
        <w:rPr>
          <w:rFonts w:ascii="Times New Roman"/>
          <w:b w:val="false"/>
          <w:i w:val="false"/>
          <w:color w:val="000000"/>
          <w:sz w:val="28"/>
        </w:rPr>
        <w:t>
      6. Солтүстік Қазақстан облысы Ғабит Мүсірепов атындағы ауданының Салқынкөл ауылдық округінің әкімі жергілікті қоғамдастықтың бөлек жиындарының шақырылу уақыты, орны және талқыланатын мәселелер туралы интернет-ресурстарды қоса алғанда, бұқаралық ақпарат құралдары арқылы ол өткізілетін күнге дейін күнтізбелік он күннен кешіктірмей хабарлайды.</w:t>
      </w:r>
    </w:p>
    <w:bookmarkEnd w:id="14"/>
    <w:bookmarkStart w:name="z35" w:id="15"/>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Салқынкөл ауылдық округінің әкімі ұйымдастырады.</w:t>
      </w:r>
    </w:p>
    <w:bookmarkEnd w:id="15"/>
    <w:bookmarkStart w:name="z36"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6"/>
    <w:bookmarkStart w:name="z37" w:id="17"/>
    <w:p>
      <w:pPr>
        <w:spacing w:after="0"/>
        <w:ind w:left="0"/>
        <w:jc w:val="both"/>
      </w:pPr>
      <w:r>
        <w:rPr>
          <w:rFonts w:ascii="Times New Roman"/>
          <w:b w:val="false"/>
          <w:i w:val="false"/>
          <w:color w:val="000000"/>
          <w:sz w:val="28"/>
        </w:rPr>
        <w:t>
      Жергілікті қоғамдастықтың бөлек жиыны осы ауылда, көшедетұратын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8"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Салқынкөл ауылдық округінің әкімі немесе ол уәкілеттік берген тұлға ашады.</w:t>
      </w:r>
    </w:p>
    <w:bookmarkEnd w:id="18"/>
    <w:bookmarkStart w:name="z39" w:id="19"/>
    <w:p>
      <w:pPr>
        <w:spacing w:after="0"/>
        <w:ind w:left="0"/>
        <w:jc w:val="both"/>
      </w:pPr>
      <w:r>
        <w:rPr>
          <w:rFonts w:ascii="Times New Roman"/>
          <w:b w:val="false"/>
          <w:i w:val="false"/>
          <w:color w:val="000000"/>
          <w:sz w:val="28"/>
        </w:rPr>
        <w:t>
      Солтүстік Қазақстан облысы Ғабит Мүсірепов атындағы ауданның Салқынкөл ауылдық округінің әкімі немесе ол уәкілеттік берген тұлға бөлек жергілікті қоғамдастық жиынының төрағасы болып табылады.</w:t>
      </w:r>
    </w:p>
    <w:bookmarkEnd w:id="19"/>
    <w:bookmarkStart w:name="z40"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1" w:id="21"/>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1"/>
    <w:bookmarkStart w:name="z42"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3"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Салқынкөл ауылдық округ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4"/>
    <w:p>
      <w:pPr>
        <w:spacing w:after="0"/>
        <w:ind w:left="0"/>
        <w:jc w:val="left"/>
      </w:pPr>
      <w:r>
        <w:rPr>
          <w:rFonts w:ascii="Times New Roman"/>
          <w:b/>
          <w:i w:val="false"/>
          <w:color w:val="000000"/>
        </w:rPr>
        <w:t xml:space="preserve"> Солтүстік Қазақстан облысы Ғабит Мүсірепов атындағы ауданның Салқынкөл ауылдық округінің жергілікті қоғамдастықтың бөлек жиындарына қатысатын көшелер мен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14-28</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Салқынкөл ауылдық округінің жергілікті қоғамдастықтың бөлек жиындарына қатысу үшін көшелер мен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Конституция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Комсомольская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Восточная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Куйбышев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Механизаторов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Киров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Рузаев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Садовая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Западная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 ауылы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