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991a3" w14:textId="6499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Андреев ауылдық округінде жергілікті қоғамдастықтың бөлек жиындарын өткізудің қағидаларын және жергілікті қоғамдастық жиынына қатысу үшін көше және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2014 жылғы 31 наурыздағы N 23-5 шешімі. Солтүстік Қазақстан облысының Әділет департаментінде 2014 жылғы 6 мамырда N 2743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Ғабит Мүсірепов атындағы ауданы мәслихатының 04.03.2022 </w:t>
      </w:r>
      <w:r>
        <w:rPr>
          <w:rFonts w:ascii="Times New Roman"/>
          <w:b w:val="false"/>
          <w:i w:val="false"/>
          <w:color w:val="000000"/>
          <w:sz w:val="28"/>
        </w:rPr>
        <w:t>№ 15-7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w:t>
      </w:r>
    </w:p>
    <w:bookmarkStart w:name="z1"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2013 жылғы 18 қазандағы № 1106 "Бөлек жергілікті қоғамдастық жиындарын өткізудің үлгі қағидаларын бекіту туралы"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ауданының Андреев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Андреев ауылдық округінде жергілікті қоғамдастық жиындарына қатысатын көше және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ХХІІІ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Габдулов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23-5 шешімімен бекітілді</w:t>
            </w:r>
          </w:p>
        </w:tc>
      </w:tr>
    </w:tbl>
    <w:p>
      <w:pPr>
        <w:spacing w:after="0"/>
        <w:ind w:left="0"/>
        <w:jc w:val="left"/>
      </w:pPr>
      <w:r>
        <w:rPr>
          <w:rFonts w:ascii="Times New Roman"/>
          <w:b/>
          <w:i w:val="false"/>
          <w:color w:val="000000"/>
        </w:rPr>
        <w:t xml:space="preserve"> Солтүстік Қазақстан облысы Ғабит Мүсірепов атындағы ауданның Андреев ауылдық округінде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Қағида жаңа редакцияда - Солтүстік Қазақстан облысы Ғабит Мүсірепов атындағы ауданы мәслихатының 04.03.2022 </w:t>
      </w:r>
      <w:r>
        <w:rPr>
          <w:rFonts w:ascii="Times New Roman"/>
          <w:b w:val="false"/>
          <w:i w:val="false"/>
          <w:color w:val="ff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Андреев ауылдық округі аумағындағы ауылдар мен көшелерінің жергілікті қоғамдастығының бөлек жиындарын өткізудің үлгі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Андреев ауылдық округі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Андреев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Андреев ауылдық округінің әкімімен шақырылады және ұйымдастырылады.</w:t>
      </w:r>
    </w:p>
    <w:p>
      <w:pPr>
        <w:spacing w:after="0"/>
        <w:ind w:left="0"/>
        <w:jc w:val="both"/>
      </w:pPr>
      <w:r>
        <w:rPr>
          <w:rFonts w:ascii="Times New Roman"/>
          <w:b w:val="false"/>
          <w:i w:val="false"/>
          <w:color w:val="000000"/>
          <w:sz w:val="28"/>
        </w:rPr>
        <w:t>
      6. Жергілікті қоғамдастық халқы жергілікті қоғамдастықтың бөлек жиындарының шақырылу уақыты, орны және талқыланатын мәселелер туралы Солтүстік Қазақстан облысы Ғабит Мүсірепов атындағы ауданның Андреев ауылдық округінің әкімімен бұқаралық ақпарат құралдары қоғамдық орындарға (ауылдық округ әкімдігінде, хабарлама тақтасында, дүкендерде) хабарландырулар ілу арқылы, олар өткізілетін күнге дейін күнтізбелік он күннен кешіктірілмей хабардар етіледі.</w:t>
      </w:r>
    </w:p>
    <w:bookmarkStart w:name="z34" w:id="4"/>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Андреев ауылдық округінің әкімі ұйымдастырады.</w:t>
      </w:r>
    </w:p>
    <w:bookmarkEnd w:id="4"/>
    <w:bookmarkStart w:name="z35" w:id="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5"/>
    <w:bookmarkStart w:name="z36" w:id="6"/>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6"/>
    <w:bookmarkStart w:name="z37" w:id="7"/>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Андреев ауылдық округінің әкімі немесе ол уәкілеттік берген тұлға ашады.</w:t>
      </w:r>
    </w:p>
    <w:bookmarkEnd w:id="7"/>
    <w:bookmarkStart w:name="z38" w:id="8"/>
    <w:p>
      <w:pPr>
        <w:spacing w:after="0"/>
        <w:ind w:left="0"/>
        <w:jc w:val="both"/>
      </w:pPr>
      <w:r>
        <w:rPr>
          <w:rFonts w:ascii="Times New Roman"/>
          <w:b w:val="false"/>
          <w:i w:val="false"/>
          <w:color w:val="000000"/>
          <w:sz w:val="28"/>
        </w:rPr>
        <w:t>
      Солтүстік Қазақстан облысы Ғабит Мүсірепов атындағы ауданның Андреев ауылдық округінің әкімі немесе ол уәкілеттік берген тұлға бөлек жергілікті қоғамдастық жиынының төрағасы болып табылады.</w:t>
      </w:r>
    </w:p>
    <w:bookmarkEnd w:id="8"/>
    <w:bookmarkStart w:name="z39" w:id="9"/>
    <w:p>
      <w:pPr>
        <w:spacing w:after="0"/>
        <w:ind w:left="0"/>
        <w:jc w:val="both"/>
      </w:pPr>
      <w:r>
        <w:rPr>
          <w:rFonts w:ascii="Times New Roman"/>
          <w:b w:val="false"/>
          <w:i w:val="false"/>
          <w:color w:val="000000"/>
          <w:sz w:val="28"/>
        </w:rPr>
        <w:t>
      Жергілікті қоғамдастықтың бөлек жиынының хаттамасын рәсімдеу үшін ашық дауыс берумен хатшы сайланады.</w:t>
      </w:r>
    </w:p>
    <w:bookmarkEnd w:id="9"/>
    <w:bookmarkStart w:name="z40" w:id="10"/>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10"/>
    <w:bookmarkStart w:name="z41" w:id="1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1"/>
    <w:bookmarkStart w:name="z42" w:id="1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Андреев ауылдық округ әкімінің аппаратына беріледі.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5" w:id="13"/>
    <w:p>
      <w:pPr>
        <w:spacing w:after="0"/>
        <w:ind w:left="0"/>
        <w:jc w:val="left"/>
      </w:pPr>
      <w:r>
        <w:rPr>
          <w:rFonts w:ascii="Times New Roman"/>
          <w:b/>
          <w:i w:val="false"/>
          <w:color w:val="000000"/>
        </w:rPr>
        <w:t xml:space="preserve"> Солтүстік Қазақстан облысы Ғабит Мүсірепов атындағы ауданының Андреев ауылдық округінің жергілікті қоғамдастықтың бөлек жиындарына қатысатын көше және ауыл тұрғындары өкілдерінің сандық құрамы</w:t>
      </w:r>
    </w:p>
    <w:bookmarkEnd w:id="13"/>
    <w:p>
      <w:pPr>
        <w:spacing w:after="0"/>
        <w:ind w:left="0"/>
        <w:jc w:val="both"/>
      </w:pPr>
      <w:r>
        <w:rPr>
          <w:rFonts w:ascii="Times New Roman"/>
          <w:b w:val="false"/>
          <w:i w:val="false"/>
          <w:color w:val="ff0000"/>
          <w:sz w:val="28"/>
        </w:rPr>
        <w:t xml:space="preserve">
      Ескерту. Қосымшаға өзгеріс енгізілді - Солтүстік Қазақстан облысы Ғабит Мүсірепов атындағы ауданы мəслихатының 15.05.2020 </w:t>
      </w:r>
      <w:r>
        <w:rPr>
          <w:rFonts w:ascii="Times New Roman"/>
          <w:b w:val="false"/>
          <w:i w:val="false"/>
          <w:color w:val="ff0000"/>
          <w:sz w:val="28"/>
        </w:rPr>
        <w:t>№ 60-4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жаңа редакцияда - 04.03.2022 </w:t>
      </w:r>
      <w:r>
        <w:rPr>
          <w:rFonts w:ascii="Times New Roman"/>
          <w:b w:val="false"/>
          <w:i w:val="false"/>
          <w:color w:val="ff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Андреев ауылдық округінің жергілікті қоғамдастықтың бөлек жиындарына қатысатын көшелер мен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ауылы, Карпухно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ауылы, Советская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ауылы, Шарық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ауылы, Гагарин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ауылы, Урицкий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ауылы, Юбилейная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Раисовка ауылы, Ғабдуллин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Раисовка ауылы, Конституция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Раисовка ауылы, Д.Қонаев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4"/>
          <w:p>
            <w:pPr>
              <w:spacing w:after="20"/>
              <w:ind w:left="20"/>
              <w:jc w:val="both"/>
            </w:pPr>
            <w:r>
              <w:rPr>
                <w:rFonts w:ascii="Times New Roman"/>
                <w:b w:val="false"/>
                <w:i w:val="false"/>
                <w:color w:val="000000"/>
                <w:sz w:val="20"/>
              </w:rPr>
              <w:t>
Раисовка ауылы, Голопятов көшесінің</w:t>
            </w:r>
          </w:p>
          <w:bookmarkEnd w:id="14"/>
          <w:p>
            <w:pPr>
              <w:spacing w:after="20"/>
              <w:ind w:left="20"/>
              <w:jc w:val="both"/>
            </w:pPr>
            <w:r>
              <w:rPr>
                <w:rFonts w:ascii="Times New Roman"/>
                <w:b w:val="false"/>
                <w:i w:val="false"/>
                <w:color w:val="000000"/>
                <w:sz w:val="20"/>
              </w:rPr>
              <w:t>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5"/>
          <w:p>
            <w:pPr>
              <w:spacing w:after="20"/>
              <w:ind w:left="20"/>
              <w:jc w:val="both"/>
            </w:pPr>
            <w:r>
              <w:rPr>
                <w:rFonts w:ascii="Times New Roman"/>
                <w:b w:val="false"/>
                <w:i w:val="false"/>
                <w:color w:val="000000"/>
                <w:sz w:val="20"/>
              </w:rPr>
              <w:t>
Раисовка ауылы, Трубицин көшесінің</w:t>
            </w:r>
          </w:p>
          <w:bookmarkEnd w:id="15"/>
          <w:p>
            <w:pPr>
              <w:spacing w:after="20"/>
              <w:ind w:left="20"/>
              <w:jc w:val="both"/>
            </w:pPr>
            <w:r>
              <w:rPr>
                <w:rFonts w:ascii="Times New Roman"/>
                <w:b w:val="false"/>
                <w:i w:val="false"/>
                <w:color w:val="000000"/>
                <w:sz w:val="20"/>
              </w:rPr>
              <w:t>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Жаңасу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