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4e45" w14:textId="9614e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Новоишим ауылдық округі Новоишим ауылында жергілікті қоғамдастықтың бөлек жиындарын өткізудің қағидаларын және жергілікті қоғамдастық жиындарына қатысу үшін шағын аудандар мен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2014 жылғы 31 наурыздағы N 23-13 шешімі. Солтүстік Қазақстан облысының Әділет департаментінде 2014 жылғы 6 мамырда N 2744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Ғабит Мүсірепов атындағы ауданы мәслихатының 30.12.2021 </w:t>
      </w:r>
      <w:r>
        <w:rPr>
          <w:rFonts w:ascii="Times New Roman"/>
          <w:b w:val="false"/>
          <w:i w:val="false"/>
          <w:color w:val="000000"/>
          <w:sz w:val="28"/>
        </w:rPr>
        <w:t>№ 14-25</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2013 жылғы 18 қазандағы № 1106 "Бөлек жергілікті қоғамдастық жиындарын өткізудің үлгі қағидаларын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ауданының Новоишим ауылдық округі Новоишим ауылының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Новоишим ауылдық округі Новоишим ауылының жергілікті қоғамдастық жиындарына қатысатын көше және көп пәтерлі тұрғын үйлер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p>
          <w:p>
            <w:pPr>
              <w:spacing w:after="20"/>
              <w:ind w:left="20"/>
              <w:jc w:val="both"/>
            </w:pPr>
          </w:p>
          <w:p>
            <w:pPr>
              <w:spacing w:after="20"/>
              <w:ind w:left="20"/>
              <w:jc w:val="both"/>
            </w:pPr>
            <w:r>
              <w:rPr>
                <w:rFonts w:ascii="Times New Roman"/>
                <w:b w:val="false"/>
                <w:i/>
                <w:color w:val="000000"/>
                <w:sz w:val="20"/>
              </w:rPr>
              <w:t>Ғабит Мүсірепов атындағы</w:t>
            </w:r>
          </w:p>
          <w:p>
            <w:pPr>
              <w:spacing w:after="20"/>
              <w:ind w:left="20"/>
              <w:jc w:val="both"/>
            </w:pPr>
            <w:r>
              <w:rPr>
                <w:rFonts w:ascii="Times New Roman"/>
                <w:b w:val="false"/>
                <w:i/>
                <w:color w:val="000000"/>
                <w:sz w:val="20"/>
              </w:rPr>
              <w:t>ауданы мәслихатының</w:t>
            </w:r>
          </w:p>
          <w:p>
            <w:pPr>
              <w:spacing w:after="20"/>
              <w:ind w:left="20"/>
              <w:jc w:val="both"/>
            </w:pPr>
            <w:r>
              <w:rPr>
                <w:rFonts w:ascii="Times New Roman"/>
                <w:b w:val="false"/>
                <w:i/>
                <w:color w:val="000000"/>
                <w:sz w:val="20"/>
              </w:rPr>
              <w:t xml:space="preserve">ХХІІІ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Габдулов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p>
          <w:p>
            <w:pPr>
              <w:spacing w:after="20"/>
              <w:ind w:left="20"/>
              <w:jc w:val="both"/>
            </w:pPr>
          </w:p>
          <w:p>
            <w:pPr>
              <w:spacing w:after="20"/>
              <w:ind w:left="20"/>
              <w:jc w:val="both"/>
            </w:pPr>
            <w:r>
              <w:rPr>
                <w:rFonts w:ascii="Times New Roman"/>
                <w:b w:val="false"/>
                <w:i/>
                <w:color w:val="000000"/>
                <w:sz w:val="20"/>
              </w:rPr>
              <w:t>Ғабит Мүсірепов атындағы</w:t>
            </w:r>
          </w:p>
          <w:p>
            <w:pPr>
              <w:spacing w:after="20"/>
              <w:ind w:left="20"/>
              <w:jc w:val="both"/>
            </w:pPr>
            <w:r>
              <w:rPr>
                <w:rFonts w:ascii="Times New Roman"/>
                <w:b w:val="false"/>
                <w:i/>
                <w:color w:val="000000"/>
                <w:sz w:val="20"/>
              </w:rPr>
              <w:t xml:space="preserve">ауданы мәслихатының </w:t>
            </w: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4"/>
    <w:p>
      <w:pPr>
        <w:spacing w:after="0"/>
        <w:ind w:left="0"/>
        <w:jc w:val="left"/>
      </w:pPr>
      <w:r>
        <w:rPr>
          <w:rFonts w:ascii="Times New Roman"/>
          <w:b/>
          <w:i w:val="false"/>
          <w:color w:val="000000"/>
        </w:rPr>
        <w:t xml:space="preserve"> Солтүстік Қазақстан облысы Ғабит Мүсірепов атындағы ауданның Новоишим ауылдық округі Новоишим ауылында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14-25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25" w:id="5"/>
    <w:p>
      <w:pPr>
        <w:spacing w:after="0"/>
        <w:ind w:left="0"/>
        <w:jc w:val="left"/>
      </w:pPr>
      <w:r>
        <w:rPr>
          <w:rFonts w:ascii="Times New Roman"/>
          <w:b/>
          <w:i w:val="false"/>
          <w:color w:val="000000"/>
        </w:rPr>
        <w:t xml:space="preserve"> 1. Жалпы ережелер</w:t>
      </w:r>
    </w:p>
    <w:bookmarkEnd w:id="5"/>
    <w:bookmarkStart w:name="z26"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ауданының Новоишим ауылдық округі Новоишим ауылының шағын аудандары мен көшелері тұрғындарының жергілікті қоғамдастықтың бөлек жиындарын өткізудің тәртібін белгілейді.</w:t>
      </w:r>
    </w:p>
    <w:bookmarkEnd w:id="6"/>
    <w:bookmarkStart w:name="z2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8" w:id="8"/>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Новоишим ауылының аумағында тұратын тұрғындардың (жергілікті қоғамдастық мүшелерінің) жиынтығы;</w:t>
      </w:r>
    </w:p>
    <w:bookmarkEnd w:id="8"/>
    <w:bookmarkStart w:name="z29" w:id="9"/>
    <w:p>
      <w:pPr>
        <w:spacing w:after="0"/>
        <w:ind w:left="0"/>
        <w:jc w:val="both"/>
      </w:pPr>
      <w:r>
        <w:rPr>
          <w:rFonts w:ascii="Times New Roman"/>
          <w:b w:val="false"/>
          <w:i w:val="false"/>
          <w:color w:val="000000"/>
          <w:sz w:val="28"/>
        </w:rPr>
        <w:t>
      2) жергілікті қоғамдастықтың бөлек жиыны – шағын аудандар мен көшелер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30" w:id="10"/>
    <w:p>
      <w:pPr>
        <w:spacing w:after="0"/>
        <w:ind w:left="0"/>
        <w:jc w:val="left"/>
      </w:pPr>
      <w:r>
        <w:rPr>
          <w:rFonts w:ascii="Times New Roman"/>
          <w:b/>
          <w:i w:val="false"/>
          <w:color w:val="000000"/>
        </w:rPr>
        <w:t xml:space="preserve"> 2 тарау. Жергілікті қоғамдастық бөлек жиындарын өткізудің тәртібі</w:t>
      </w:r>
    </w:p>
    <w:bookmarkEnd w:id="10"/>
    <w:bookmarkStart w:name="z31" w:id="11"/>
    <w:p>
      <w:pPr>
        <w:spacing w:after="0"/>
        <w:ind w:left="0"/>
        <w:jc w:val="both"/>
      </w:pPr>
      <w:r>
        <w:rPr>
          <w:rFonts w:ascii="Times New Roman"/>
          <w:b w:val="false"/>
          <w:i w:val="false"/>
          <w:color w:val="000000"/>
          <w:sz w:val="28"/>
        </w:rPr>
        <w:t>
      3. Жергілікті қоғамдастық бөлек жиынын өткізу үшін ауылдық округтің аумағы учаскелерге (шағын аудандар мен көшелер) бөлінеді.</w:t>
      </w:r>
    </w:p>
    <w:bookmarkEnd w:id="11"/>
    <w:bookmarkStart w:name="z3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2"/>
    <w:bookmarkStart w:name="z33" w:id="13"/>
    <w:p>
      <w:pPr>
        <w:spacing w:after="0"/>
        <w:ind w:left="0"/>
        <w:jc w:val="both"/>
      </w:pPr>
      <w:r>
        <w:rPr>
          <w:rFonts w:ascii="Times New Roman"/>
          <w:b w:val="false"/>
          <w:i w:val="false"/>
          <w:color w:val="000000"/>
          <w:sz w:val="28"/>
        </w:rPr>
        <w:t>
      5. Солтүстік Қазақстан облысы Ғабит Мүсірепов атындағы ауданның Новоишим ауылдық округінің әкімі жергілікті қоғамдастықтың бөлек жиынына шақырады және ұйымдастырады.</w:t>
      </w:r>
    </w:p>
    <w:bookmarkEnd w:id="13"/>
    <w:bookmarkStart w:name="z34" w:id="14"/>
    <w:p>
      <w:pPr>
        <w:spacing w:after="0"/>
        <w:ind w:left="0"/>
        <w:jc w:val="both"/>
      </w:pPr>
      <w:r>
        <w:rPr>
          <w:rFonts w:ascii="Times New Roman"/>
          <w:b w:val="false"/>
          <w:i w:val="false"/>
          <w:color w:val="000000"/>
          <w:sz w:val="28"/>
        </w:rPr>
        <w:t>
      6. Солтүстік Қазақстан облысы Ғабит Мүсірепов атындағы ауданының Новоишим ауылдық округінің әкімі бөлек жергілікті қоғамдастық жиындарының шақырылу уақыты, орны және талқыланатын мәселелер туралы бұқаралық ақпарат құралдары, әлеуметтік желілер немесе мемлекеттік мекеменің веб-сайты арқылы өткізілетін күнге дейін күнтізбелік он күннен кешіктірмей хабардар етеді.</w:t>
      </w:r>
    </w:p>
    <w:bookmarkEnd w:id="14"/>
    <w:bookmarkStart w:name="z35" w:id="15"/>
    <w:p>
      <w:pPr>
        <w:spacing w:after="0"/>
        <w:ind w:left="0"/>
        <w:jc w:val="both"/>
      </w:pPr>
      <w:r>
        <w:rPr>
          <w:rFonts w:ascii="Times New Roman"/>
          <w:b w:val="false"/>
          <w:i w:val="false"/>
          <w:color w:val="000000"/>
          <w:sz w:val="28"/>
        </w:rPr>
        <w:t>
      7. Солтүстік Қазақстан облысы Ғабит Мүсірепов атындағы ауданының Новоишим ауылдық округінің әкімі шағын аудан мен көше шегінде жергілікті қоғамдастықтың бөлек жиынын өткізуді ұйымдастырады.</w:t>
      </w:r>
    </w:p>
    <w:bookmarkEnd w:id="15"/>
    <w:bookmarkStart w:name="z36" w:id="16"/>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6"/>
    <w:bookmarkStart w:name="z37"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шағын аудан мен көшенің қатысып отырған және оған қатысуға құқығы бар тұрғындарын тіркеу жүргізіледі.</w:t>
      </w:r>
    </w:p>
    <w:bookmarkEnd w:id="17"/>
    <w:bookmarkStart w:name="z38"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Новоишим ауылдық округінің әкімі немесе ол уәкілеттік берген тұлға ашады.</w:t>
      </w:r>
    </w:p>
    <w:bookmarkEnd w:id="18"/>
    <w:bookmarkStart w:name="z39" w:id="19"/>
    <w:p>
      <w:pPr>
        <w:spacing w:after="0"/>
        <w:ind w:left="0"/>
        <w:jc w:val="both"/>
      </w:pPr>
      <w:r>
        <w:rPr>
          <w:rFonts w:ascii="Times New Roman"/>
          <w:b w:val="false"/>
          <w:i w:val="false"/>
          <w:color w:val="000000"/>
          <w:sz w:val="28"/>
        </w:rPr>
        <w:t>
      Солтүстік Қазақстан облысы Ғабит Мүсірепов атындағы ауданының Новоишим ауылдық округінің әкімі немесе ол уәкілеттік берген тұлға бөлек жергілікті қоғамдастық жиынының төрағасы болып табылады.</w:t>
      </w:r>
    </w:p>
    <w:bookmarkEnd w:id="19"/>
    <w:bookmarkStart w:name="z40"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1" w:id="21"/>
    <w:p>
      <w:pPr>
        <w:spacing w:after="0"/>
        <w:ind w:left="0"/>
        <w:jc w:val="both"/>
      </w:pPr>
      <w:r>
        <w:rPr>
          <w:rFonts w:ascii="Times New Roman"/>
          <w:b w:val="false"/>
          <w:i w:val="false"/>
          <w:color w:val="000000"/>
          <w:sz w:val="28"/>
        </w:rPr>
        <w:t>
      10. Жергілікті қоғамдастық жиынына қатысу үшін шағын аудан және көше тұрғындары өкілдерінің кандидатураларын Солтүстік Қазақстан облысы Ғабит Мүсірепов атындағы ауданның мәслихаты бекіткен сандық құрамға сәйкес бөлек жергілікті қоғамдастық жиынына қатысушылар ұсынады.</w:t>
      </w:r>
    </w:p>
    <w:bookmarkEnd w:id="21"/>
    <w:bookmarkStart w:name="z42" w:id="22"/>
    <w:p>
      <w:pPr>
        <w:spacing w:after="0"/>
        <w:ind w:left="0"/>
        <w:jc w:val="both"/>
      </w:pPr>
      <w:r>
        <w:rPr>
          <w:rFonts w:ascii="Times New Roman"/>
          <w:b w:val="false"/>
          <w:i w:val="false"/>
          <w:color w:val="000000"/>
          <w:sz w:val="28"/>
        </w:rPr>
        <w:t>
      11.Дауыс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3"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Новоишим ауылдық округі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Ғабит Мүсірепов атындағы </w:t>
            </w:r>
            <w:r>
              <w:br/>
            </w:r>
            <w:r>
              <w:rPr>
                <w:rFonts w:ascii="Times New Roman"/>
                <w:b w:val="false"/>
                <w:i w:val="false"/>
                <w:color w:val="000000"/>
                <w:sz w:val="20"/>
              </w:rPr>
              <w:t xml:space="preserve">ауданы мәслихатының </w:t>
            </w:r>
            <w:r>
              <w:br/>
            </w:r>
            <w:r>
              <w:rPr>
                <w:rFonts w:ascii="Times New Roman"/>
                <w:b w:val="false"/>
                <w:i w:val="false"/>
                <w:color w:val="000000"/>
                <w:sz w:val="20"/>
              </w:rPr>
              <w:t xml:space="preserve">2014 жылғы 31 наурыздағы </w:t>
            </w:r>
            <w:r>
              <w:br/>
            </w:r>
            <w:r>
              <w:rPr>
                <w:rFonts w:ascii="Times New Roman"/>
                <w:b w:val="false"/>
                <w:i w:val="false"/>
                <w:color w:val="000000"/>
                <w:sz w:val="20"/>
              </w:rPr>
              <w:t>№ 23-13 шешіміне қосымша</w:t>
            </w:r>
          </w:p>
        </w:tc>
      </w:tr>
    </w:tbl>
    <w:bookmarkStart w:name="z6" w:id="24"/>
    <w:p>
      <w:pPr>
        <w:spacing w:after="0"/>
        <w:ind w:left="0"/>
        <w:jc w:val="left"/>
      </w:pPr>
      <w:r>
        <w:rPr>
          <w:rFonts w:ascii="Times New Roman"/>
          <w:b/>
          <w:i w:val="false"/>
          <w:color w:val="000000"/>
        </w:rPr>
        <w:t xml:space="preserve"> </w:t>
      </w:r>
      <w:r>
        <w:rPr>
          <w:rFonts w:ascii="Times New Roman"/>
          <w:b/>
          <w:i w:val="false"/>
          <w:color w:val="000000"/>
        </w:rPr>
        <w:t>Солтүстік Қазақстан облысы Ғабит Мүсірепов атындағы ауданының Новоишим ауылдық округі Новоишим ауылының шағын аудандары мен көшелері тұрғындары өкілдерінің жергілікті қоғамдастық жиындарына қатысу үшін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Ғабит Мүсірепов атындағы аудан мəслихатының 09.07.2018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08.06.2020 </w:t>
      </w:r>
      <w:r>
        <w:rPr>
          <w:rFonts w:ascii="Times New Roman"/>
          <w:b w:val="false"/>
          <w:i w:val="false"/>
          <w:color w:val="ff0000"/>
          <w:sz w:val="28"/>
        </w:rPr>
        <w:t>№ 62-2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 30.12.2021 </w:t>
      </w:r>
      <w:r>
        <w:rPr>
          <w:rFonts w:ascii="Times New Roman"/>
          <w:b w:val="false"/>
          <w:i w:val="false"/>
          <w:color w:val="ff0000"/>
          <w:sz w:val="28"/>
        </w:rPr>
        <w:t>№ 14-25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 30.12.2021 № 14-25 (ресми жарияланған күнінен кейін күнтізбелік он күн өткен соң қолданысқа енгізіледі); өзгерістер енгізілді - Солтүстік Қазақстан облысы Ғабит Мүсірепов атындағы ауданы мәслихатының 02.08.2022 </w:t>
      </w:r>
      <w:r>
        <w:rPr>
          <w:rFonts w:ascii="Times New Roman"/>
          <w:b w:val="false"/>
          <w:i w:val="false"/>
          <w:color w:val="ff0000"/>
          <w:sz w:val="28"/>
        </w:rPr>
        <w:t>№ 20-12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25"/>
          <w:p>
            <w:pPr>
              <w:spacing w:after="20"/>
              <w:ind w:left="20"/>
              <w:jc w:val="both"/>
            </w:pPr>
            <w:r>
              <w:rPr>
                <w:rFonts w:ascii="Times New Roman"/>
                <w:b w:val="false"/>
                <w:i w:val="false"/>
                <w:color w:val="000000"/>
                <w:sz w:val="20"/>
              </w:rPr>
              <w:t>
№ р/с</w:t>
            </w:r>
          </w:p>
          <w:bookmarkEnd w:id="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аудандар мен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шағын аудандары мен көшелері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Советская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Мағжан Жұмабаев шағын ауданы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Больничная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Мир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Строительная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Прудовая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Уәлиханов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Солнечный шағын ауданы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6"/>
          <w:p>
            <w:pPr>
              <w:spacing w:after="20"/>
              <w:ind w:left="20"/>
              <w:jc w:val="both"/>
            </w:pPr>
            <w:r>
              <w:rPr>
                <w:rFonts w:ascii="Times New Roman"/>
                <w:b w:val="false"/>
                <w:i w:val="false"/>
                <w:color w:val="000000"/>
                <w:sz w:val="20"/>
              </w:rPr>
              <w:t xml:space="preserve">
Новоишим ауылының Терешкова көшесінің </w:t>
            </w:r>
          </w:p>
          <w:bookmarkEnd w:id="26"/>
          <w:p>
            <w:pPr>
              <w:spacing w:after="20"/>
              <w:ind w:left="20"/>
              <w:jc w:val="both"/>
            </w:pPr>
            <w:r>
              <w:rPr>
                <w:rFonts w:ascii="Times New Roman"/>
                <w:b w:val="false"/>
                <w:i w:val="false"/>
                <w:color w:val="000000"/>
                <w:sz w:val="20"/>
              </w:rPr>
              <w:t>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Абай Құнанбаев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Интернациональная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Әуелбеков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Зерновая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Луначарский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Ишимская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Балбану Мұстафина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Жаңауыл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Комсомольская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Абылай хан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Тәуелсіздік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Ғ.Мүсірепов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Ленин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Ақан Сері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Сейфуллин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Гаражная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Октябрьская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Локомотивная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Станционная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Ә.Молдағұлова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М.Мәметова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Юбилейная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Энгельс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К.Маркс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Трудовая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Пионерская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ДЭУ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Ворошилов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Заслонов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Путейская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Островский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Гагарин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Маслозаводская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Жаңауыл шағын ауданы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Элеваторный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7"/>
          <w:p>
            <w:pPr>
              <w:spacing w:after="20"/>
              <w:ind w:left="20"/>
              <w:jc w:val="both"/>
            </w:pPr>
            <w:r>
              <w:rPr>
                <w:rFonts w:ascii="Times New Roman"/>
                <w:b w:val="false"/>
                <w:i w:val="false"/>
                <w:color w:val="000000"/>
                <w:sz w:val="20"/>
              </w:rPr>
              <w:t>
Новоишим ауылының Больничный</w:t>
            </w:r>
          </w:p>
          <w:bookmarkEnd w:id="27"/>
          <w:p>
            <w:pPr>
              <w:spacing w:after="20"/>
              <w:ind w:left="20"/>
              <w:jc w:val="both"/>
            </w:pPr>
            <w:r>
              <w:rPr>
                <w:rFonts w:ascii="Times New Roman"/>
                <w:b w:val="false"/>
                <w:i w:val="false"/>
                <w:color w:val="000000"/>
                <w:sz w:val="20"/>
              </w:rPr>
              <w:t>
шағын ауданы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Есен Жантасов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Айқын Нұрқатов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