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26e9" w14:textId="3a22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Шөптікөл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23-20 шешімі. Солтүстік Қазақстан облысының Әділет департаментінде 2014 жылғы 6 мамырда N 2746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14-32</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Шөптікөл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Шөптікөл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Шөптікөл ауылдық округінде бөлек жергілікті қоғамдастық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Шөптікөл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Шөптікөл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Шөптікөл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Шөптікөл ауылдық округінің әкімі бұқаралық ақпарат құралдары, қоғамдық орындарға (ауылдық округ әкімдігінде, хабарлама тақтасында, дүкендерде) хабарландырулар ілу арқылы,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Шөптікөл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Шөптікөл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Шөптікөл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Шөптікөл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ауданның Шөптікөл ауылдық округінде жергілікті қоғамдастықтың бөлек жиындарына қатысу үшін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Шөптікөл ауылдық округінде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Рақымжан Қошқарбаев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Молодежная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Ақанұлы Жанатай батыр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Куйбышева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Космонавтов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Терешкова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Речная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50 лет ВЛКСМ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Терешкова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Талсай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Қонырсу ауылының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