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ec0c" w14:textId="3b0e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Шұқыркөл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23-21 шешімі. Солтүстік Қазақстан облысының Әділет департаментінде 2014 жылғы 6 мамырда N 2747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14-33</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Шұқыркөл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Шұқыркөл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ХХІІІ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Габдулов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Шұқыркөл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14-33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Шұқыркөл ауылдық округі аумағындағы ауылдар мен көшелерінің жергілікті қоғамдастықтың бөлек жиындарын өткізудің үлгі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Шұқыркөл ауылдық округі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3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Шұқыркөл ауылдық округінің әкімімен шақырылады және ұйымдастырылады.</w:t>
      </w:r>
    </w:p>
    <w:bookmarkEnd w:id="13"/>
    <w:bookmarkStart w:name="z34" w:id="14"/>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Шұқыркөл ауылдық округінің әкімі бұқаралық ақпарат құралдары қоғамдық орындарға (ауылдық округ әкімдігінде, хабарлама тақтасында, дүкендерде) хабарландырулар ілу арқылы, олар өткізілетін күнге дейін күнтізбелік он күннен кешіктірмей хабарлайды.</w:t>
      </w:r>
    </w:p>
    <w:bookmarkEnd w:id="14"/>
    <w:bookmarkStart w:name="z35" w:id="15"/>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Шұқыркөл ауылдық округінің әкімі ұйымдастырады.</w:t>
      </w:r>
    </w:p>
    <w:bookmarkEnd w:id="15"/>
    <w:bookmarkStart w:name="z36"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37"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Шұқыркөл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ауданның Шұқыркөл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1"/>
    <w:bookmarkStart w:name="z42"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жүмыс күн ішінде қол қояды және қол қойылғаннан бастап бір жұмыс күн ішінде Солтүстік Қазақстан облысы Ғабит Мүсірепов атындағы ауданның Шұқыркөл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4"/>
    <w:p>
      <w:pPr>
        <w:spacing w:after="0"/>
        <w:ind w:left="0"/>
        <w:jc w:val="left"/>
      </w:pPr>
      <w:r>
        <w:rPr>
          <w:rFonts w:ascii="Times New Roman"/>
          <w:b/>
          <w:i w:val="false"/>
          <w:color w:val="000000"/>
        </w:rPr>
        <w:t xml:space="preserve"> Солтүстік Қазақстан облысы Ғабит Мүсірепов атындағы ауданының Шұқыркөл ауылдық округінің бөлек жергілікті қоғамдастық жиындарына қатысатын көшелер мен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14-33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 өзгеріс енгізілді - Солтүстік Қазақстан облысы Ғабит Мүсірепов атындағы ауданы мәслихатының 23.05.2023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Шұқыркөл ауылдық округінің бөлек жергілікті қоғамдастық жиындарына қатысатын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Шұқыркөл ауылы, Айқын Нұрқатов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Шұқыркөл ауылы, Рамазанов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Еркін Әуелбеков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Мұхтар Ауэзов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Байтасов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Қазақстан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