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e8b4" w14:textId="ddee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Возышен ауылдық округінде жергілікті қоғамдастықтың бөлек жиындарын өткізудің қағидаларын және жергілікті қоғамдастық жиындарына қатысу үшін көшелер мен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23-7 шешімі. Солтүстік Қазақстан облысының Әділет департаментінде 2014 жылғы 6 мамырда N 2748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w:t>
      </w:r>
      <w:r>
        <w:rPr>
          <w:rFonts w:ascii="Times New Roman"/>
          <w:b w:val="false"/>
          <w:i w:val="false"/>
          <w:color w:val="000000"/>
          <w:sz w:val="28"/>
        </w:rPr>
        <w:t>№ 14-19</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Возвышен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Возвышен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ХХІІІ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Габдулов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Ысқақова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4"/>
    <w:p>
      <w:pPr>
        <w:spacing w:after="0"/>
        <w:ind w:left="0"/>
        <w:jc w:val="left"/>
      </w:pPr>
      <w:r>
        <w:rPr>
          <w:rFonts w:ascii="Times New Roman"/>
          <w:b/>
          <w:i w:val="false"/>
          <w:color w:val="000000"/>
        </w:rPr>
        <w:t xml:space="preserve"> Солтүстік Қазақстан облысы Ғабит Мүсірепов атындағы ауданның Возвышен ауылдық округінде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14-19</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5" w:id="5"/>
    <w:p>
      <w:pPr>
        <w:spacing w:after="0"/>
        <w:ind w:left="0"/>
        <w:jc w:val="left"/>
      </w:pPr>
      <w:r>
        <w:rPr>
          <w:rFonts w:ascii="Times New Roman"/>
          <w:b/>
          <w:i w:val="false"/>
          <w:color w:val="000000"/>
        </w:rPr>
        <w:t xml:space="preserve"> 1-тарау. Жалпы ережелер</w:t>
      </w:r>
    </w:p>
    <w:bookmarkEnd w:id="5"/>
    <w:bookmarkStart w:name="z26"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 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Возвышен ауылдық округі аумағындағы ауылдар мен көшелерінің жергілікті қоғамдастығының бөлек жиындарын өткізудің үлгі тәртібін белгілейді.</w:t>
      </w:r>
    </w:p>
    <w:bookmarkEnd w:id="6"/>
    <w:bookmarkStart w:name="z2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8" w:id="8"/>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Возвышен ауылдық округі аумағында тұратын тұрғындардың (жергілікті қоғамдастық мүшелерінің) жиынтығы;</w:t>
      </w:r>
    </w:p>
    <w:bookmarkEnd w:id="8"/>
    <w:bookmarkStart w:name="z29"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3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3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3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3" w:id="13"/>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Возвышен ауылдық округінің әкімімен шақырылады және ұйымдастырылады.</w:t>
      </w:r>
    </w:p>
    <w:bookmarkEnd w:id="13"/>
    <w:bookmarkStart w:name="z3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Возвышен ауылдық округінің әкімі бұқаралық ақпарат құралдары арқылы немесе ақпаратты "Солтүстік Қазақстан облысы Ғабит Мүсірепов атындағы ауданының Возвышен ауылдық округі әкімінің аппараты" КММ ресми интернет-ресурсында орналастыру арқылы олар өткізілетін күнге дейін күнтізбелік он күннен кешіктірмей хабарлайды.</w:t>
      </w:r>
    </w:p>
    <w:bookmarkEnd w:id="14"/>
    <w:bookmarkStart w:name="z35" w:id="15"/>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Возвышен ауылдық округінің әкімі ұйымдастырады.</w:t>
      </w:r>
    </w:p>
    <w:bookmarkEnd w:id="15"/>
    <w:bookmarkStart w:name="z36"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6"/>
    <w:bookmarkStart w:name="z37"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8"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Возвышен ауылдық округінің әкімі немесе ол уәкілеттік берген тұлға ашады.</w:t>
      </w:r>
    </w:p>
    <w:bookmarkEnd w:id="18"/>
    <w:bookmarkStart w:name="z39" w:id="19"/>
    <w:p>
      <w:pPr>
        <w:spacing w:after="0"/>
        <w:ind w:left="0"/>
        <w:jc w:val="both"/>
      </w:pPr>
      <w:r>
        <w:rPr>
          <w:rFonts w:ascii="Times New Roman"/>
          <w:b w:val="false"/>
          <w:i w:val="false"/>
          <w:color w:val="000000"/>
          <w:sz w:val="28"/>
        </w:rPr>
        <w:t>
      Солтүстік Қазақстан облысы Ғабит Мүсірепов атындағы ауданның Возвышен ауылдық округінің әкімі немесе ол уәкілеттік берген тұлға бөлек жергілікті қоғамдастық жиынының төрағасы болып табылады.</w:t>
      </w:r>
    </w:p>
    <w:bookmarkEnd w:id="19"/>
    <w:bookmarkStart w:name="z40"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1" w:id="21"/>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1"/>
    <w:bookmarkStart w:name="z42"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3"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Возвышен ауылдық округ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4"/>
    <w:p>
      <w:pPr>
        <w:spacing w:after="0"/>
        <w:ind w:left="0"/>
        <w:jc w:val="left"/>
      </w:pPr>
      <w:r>
        <w:rPr>
          <w:rFonts w:ascii="Times New Roman"/>
          <w:b/>
          <w:i w:val="false"/>
          <w:color w:val="000000"/>
        </w:rPr>
        <w:t xml:space="preserve"> Солтүстік Қазақстан облысы Ғабит Мүсірепов атындағы ауданының Возвышен ауылдық округінде жергілікті қоғамдастықтың бөлек жиындарына қатысатын көшелер мен ауылдар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14-19</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Возвышен ауылдық округінің бөлек жергілікті қоғамдастық жиындарына қатысатын көшелер мен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20 лет Целины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Приречная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Мир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Шоқан Уәлиханов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Мир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Гагарина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Кошевого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Ишимская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Матросова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Мир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Чкалова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Сакко и Ванцетти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Стерлитамак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Брилевка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Куйган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