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eba2" w14:textId="6d4e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Дружба ауылдық округінде жергілікті қоғамдастықтың бөлек жиындарын өткізудің қағидаларын және жергілікті қоғамдастық жиындарына қатысу үшін көшелер мен және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23-8 шешімі. Солтүстік Қазақстан облысының Әділет департаментінде 2014 жылғы 6 мамырда N 2750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14-20</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Дружба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Дружба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ХХІІІ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Габдулов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Ысқақова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Дружба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Дружба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Дружба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Дружба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Солтүстік Қазақстан облысы Ғабит Мүсірепов атындағы ауданының Дружба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хабарлайды. (Басқа тәсілдермен ақпарат берудің басқа тәсілдері, атап айтқанда: смс-хабарламалар, Facebook әлеуметтік желісінде және мемлекеттік органның ресми сайтында жариялау).</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Дружба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Дружба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Дружба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Дружба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Дружба ауылдық округінің жергілікті қоғамдастықтың бөлек жиындарына қатысатын көшелер мен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Дружба ауылдық округінде жергілікті қоғамдастықтың бөлек жиын дарына қатысатын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Банный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Зерновая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 Ишимская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ауылының Кооперативная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ауылының Набережная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Овражный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Садовая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Советская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Целинная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Абай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 Әуезов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Уәлиханов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Животноводов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Интернациональная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М. Мәметова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Набережная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Новоишимская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Мир тұйық көшелерінің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Северный тұйық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Строителей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Целинная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Школьная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Южный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Комсомольская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Мир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 Молодежная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Набережная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Охотничий тұйық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Северная көшесі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 Советская көшесі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ауылының Строителей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Целинная көшесі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Школьная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ауылының Юбилейная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ауылының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