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6750" w14:textId="ff86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Рузаев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23-15 шешімі. Солтүстік Қазақстан облысының Әділет департаментінде 2014 жылғы 6 мамырда N 2751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14-27</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Рузаев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Рузаев ауылдық округінде жергілікті қоғамдастық жиындарына қатысатын көше және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ХХІІІ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Габдулов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Ысқақова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23-15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Рузаев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Рузаев ауылдық округі аумағындағы ауылдар мен көшелерінің жергілікті қоғамдастығының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Рузаев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Рузаев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Солтүстік Қазақстан облысы Ғабит Мүсірепов атындағы ауданының Рузаев ауылдық округінің әкімі жергілікті қоғамдастықтың бөлек жиындарының шақырылу уақыты, орны және талқыланатын мәселелер туралы интернет-ресурстарды қоса алғанда, бұқаралық ақпарат құралдары арқылы ол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Рузаев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жиынынСолтүстік Қазақстан облысы Ғабит Мүсірепов атындағы ауданның Рузаев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Рузаев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Рузаев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ауданының Рузаев ауылдық округінің жергілікті қоғамдастықтың бөлек жиындарына қатысатын көшелер мен және ауылдар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Рузаев ауылдық округінің жергілікті қоғамдастықтың бөлек жиындарына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Шарық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Каримов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Комсомол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Рузаев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Карл Маркс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Говоров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Элеватор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Чеботарев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ПТШ-12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2-ші шағын ауданы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Амангелді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Пушкин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Трудовая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Кузнечная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Чапаев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Панфилов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Больничная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Калинина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Энгельс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Ленина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Октябрьская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Строительная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Чехов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Речной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Горький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Куйбышев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Жамбыл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8 март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Восточная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Дедков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Парк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Золотоноша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Сарыадыр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Чернобаевка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