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1489" w14:textId="0951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Чистопол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23-19 шешімі. Солтүстік Қазақстан облысының Әділет департаментінде 2014 жылғы 6 мамырда N 2752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14-31</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Чистопол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Чистопол ауылдық округінде жергілікті қоғамдастық жиындарына қатысатын көше және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ХХІІІ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Габдулов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Солтүстік Қазақстан облысы Ғабит Мүсірепов атындағы ауданның Чистопол ауылдық округінде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Қосымшаға өзгеріс енгізілді - Солтүстік Қазақстан облысы Ғабит Мүсірепов атындағы ауданы мəслихатының 15.05.2020 </w:t>
      </w:r>
      <w:r>
        <w:rPr>
          <w:rFonts w:ascii="Times New Roman"/>
          <w:b w:val="false"/>
          <w:i w:val="false"/>
          <w:color w:val="ff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14-31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Чистопол ауылдық округі аумағындағы ауылдар мен көшелерінің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Чистопол ауылдық округі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Чистопол ауылдық округінің әкімімен шақырылады және ұйымдастырылады.</w:t>
      </w:r>
    </w:p>
    <w:bookmarkStart w:name="z34" w:id="4"/>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Чистопол ауылдық округінің әкімі бұқаралық ақпарат құралдары арқылы, оның ішінде интернет-ресурстар арқылы өткізілетін күнге дейін күнтізбелік он күннен кешіктірмей хабарлайды.</w:t>
      </w:r>
    </w:p>
    <w:bookmarkEnd w:id="4"/>
    <w:bookmarkStart w:name="z35" w:id="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Чистопол ауылдық округінің әкімі ұйымдастырады.</w:t>
      </w:r>
    </w:p>
    <w:bookmarkEnd w:id="5"/>
    <w:bookmarkStart w:name="z36" w:id="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6"/>
    <w:bookmarkStart w:name="z37" w:id="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7"/>
    <w:bookmarkStart w:name="z38" w:id="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Чистопол ауылдық округінің әкімі немесе ол уәкілеттік берген тұлға ашады.</w:t>
      </w:r>
    </w:p>
    <w:bookmarkEnd w:id="8"/>
    <w:bookmarkStart w:name="z39" w:id="9"/>
    <w:p>
      <w:pPr>
        <w:spacing w:after="0"/>
        <w:ind w:left="0"/>
        <w:jc w:val="both"/>
      </w:pPr>
      <w:r>
        <w:rPr>
          <w:rFonts w:ascii="Times New Roman"/>
          <w:b w:val="false"/>
          <w:i w:val="false"/>
          <w:color w:val="000000"/>
          <w:sz w:val="28"/>
        </w:rPr>
        <w:t>
      Солтүстік Қазақстан облысы Ғабит Мүсірепов атындағы ауданның Чистопол ауылдық округінің әкімі немесе ол уәкілеттік берген тұлға бөлек жергілікті қоғамдастық жиынының төрағасы болып табылады.</w:t>
      </w:r>
    </w:p>
    <w:bookmarkEnd w:id="9"/>
    <w:bookmarkStart w:name="z40" w:id="1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0"/>
    <w:bookmarkStart w:name="z41" w:id="1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жергілікті қоғамдастықтың бөлек жиынның қатысушыларымен ұсынылады.</w:t>
      </w:r>
    </w:p>
    <w:bookmarkEnd w:id="11"/>
    <w:bookmarkStart w:name="z42" w:id="1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2"/>
    <w:bookmarkStart w:name="z43" w:id="1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Чистопол ауылдық округ әкімінің аппаратына беріледі.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14"/>
    <w:p>
      <w:pPr>
        <w:spacing w:after="0"/>
        <w:ind w:left="0"/>
        <w:jc w:val="left"/>
      </w:pPr>
      <w:r>
        <w:rPr>
          <w:rFonts w:ascii="Times New Roman"/>
          <w:b/>
          <w:i w:val="false"/>
          <w:color w:val="000000"/>
        </w:rPr>
        <w:t xml:space="preserve"> Солтүстік Қазақстан облысы Ғабит Мүсірепов атындағы ауданының Чистопол ауылдық округінде жергілікті қоғамдастықтың бөлек жиындарына қатысу үшін көшелер мен ауылдар тұрғындары өкілдерінің сандық құрамы</w:t>
      </w:r>
    </w:p>
    <w:bookmarkEnd w:id="14"/>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14-31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 өзгеріс енгізілді - Солтүстік Қазақстан облысы Ғабит Мүсірепов атындағы ауданы мәслихатының 02.08.2022 </w:t>
      </w:r>
      <w:r>
        <w:rPr>
          <w:rFonts w:ascii="Times New Roman"/>
          <w:b w:val="false"/>
          <w:i w:val="false"/>
          <w:color w:val="ff0000"/>
          <w:sz w:val="28"/>
        </w:rPr>
        <w:t>№ 20-11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Чистопол ауылдық округінің жергілікті қоғамдастықтың бөлек жиындарына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50 лет Октября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Ленина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Карла Маркса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Чистопол ауылы, Титова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Механизаторов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1 Май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Космонавтов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Автомобильная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5"/>
          <w:p>
            <w:pPr>
              <w:spacing w:after="20"/>
              <w:ind w:left="20"/>
              <w:jc w:val="both"/>
            </w:pPr>
            <w:r>
              <w:rPr>
                <w:rFonts w:ascii="Times New Roman"/>
                <w:b w:val="false"/>
                <w:i w:val="false"/>
                <w:color w:val="000000"/>
                <w:sz w:val="20"/>
              </w:rPr>
              <w:t>
Чистопол ауылы, Дзержинский</w:t>
            </w:r>
          </w:p>
          <w:bookmarkEnd w:id="15"/>
          <w:p>
            <w:pPr>
              <w:spacing w:after="20"/>
              <w:ind w:left="20"/>
              <w:jc w:val="both"/>
            </w:pPr>
            <w:r>
              <w:rPr>
                <w:rFonts w:ascii="Times New Roman"/>
                <w:b w:val="false"/>
                <w:i w:val="false"/>
                <w:color w:val="000000"/>
                <w:sz w:val="20"/>
              </w:rPr>
              <w:t>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Калинин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Горький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Комсомольская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Плеханов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Ауэзов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8 Март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Амангельды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Дружба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Заречная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Ватутина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Магистральная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Әлия Молдағұлова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ауылы, ДЭУ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Зеленая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Роя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Автомобильная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Победа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Крамаренко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Верхняя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Нижняя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50 лет Октября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Механизаторов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 Парковая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Князевка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