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db1d" w14:textId="883d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Новоселов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23-14 шешімі. Солтүстік Қазақстан облысының Әділет департаментінде 2014 жылғы 6 мамырда N 2753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14-26</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Новоселов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Новоселов ауылдық округінде жергілікті қоғамдастық жиындарына қатысатын көше және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ХХІІІ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Габдулов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Ысқақова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Новоселов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14-26</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Новоселов ауылдық округі аумағындағы ауылдар мен көшелерінің жергілікті қоғамдастығының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Новоселов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Новоселов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Новоселов ауылдық округінің әкімі бұқаралық ақпарат құралдары арқылы және интернет ресурстарын қоса алғанда олар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Новоселов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Новоселов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Новоселов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Новоселов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ауданының Новоселов ауылдық округінің жергілікті қоғамдастықтың бөлек жиындарына қатысатын көшелер мен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14-26</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Новоселов ауылдық округінде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Донецкая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Пристанционная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Полевая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Пионерская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Жамбыл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ауылының Аптечная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ауылының Кооперативная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ауылының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ауылының Полевая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ауылының С.Ф. Коваль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ауылының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