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8a9db" w14:textId="d48a9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Солтүстік Қазақстан облысы Ғабит Мүсірепов атындағы ауданы бойынша мектепке дейiнгi тәрбие мен оқытуға мемлекеттiк бiлiм 
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аудандық әкімдігінің 2014 жылғы 28 сәуірдегі N 128 қаулысы. Солтүстік Қазақстан облысының Әділет департаментінде 2014 жылғы 28 мамырда N 2809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«Білім туралы» Қазақстан Республикасының 2007 жылғы 27 шілдедегі Заңының 6 бабы 4 тармағы 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 жылға арналған Солтүстік Қазақстан облысы Ғабит Мүсірепов атындағы ауданы бойынша мектепке дейiнгi тәрбие мен оқытуға мемлекеттiк бiлiм беру тапсырысын, жан басына шаққандағы қаржыландыру және ата-ананың ақы төлеу мөлшері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Ғабит Мүсірепов атындағы ауданы әкімінің орынбасары А.Ж. Тайшабаеваға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он күнтізбелік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 Тасмағанбетов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Ғабит Мүсірепов атындағы аудан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2014 жылғы 28 сәуірдегі № 128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Солтүстік Қазақстан облысы Ғабит Мүсірепов атындағы ауданның мектепке дейiнгi тәрбие мен оқытуға мемлекеттiк бiлiм беру тапсырысы, жан басына шаққандағы қаржыландыру және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2"/>
        <w:gridCol w:w="2392"/>
        <w:gridCol w:w="2434"/>
        <w:gridCol w:w="2351"/>
        <w:gridCol w:w="2541"/>
      </w:tblGrid>
      <w:tr>
        <w:trPr>
          <w:trHeight w:val="3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атауы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ұйым-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шілер саны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рудың 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шаққанда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рының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айдағы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ленушіге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кететін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 құны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</w:tr>
      <w:tr>
        <w:trPr>
          <w:trHeight w:val="3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Білім және ғылым министрлігі Солтүстік Қазақстан облысы Ғабит Мүсірепов атындағы аудан әкімдігінің «Айгөлек балабақшасы» коммуналдық мемлекеттік қазыналық кәсіпорны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қаржыландырылатын мектепке дейінгі шағын орталықтар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3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бюджеттен қаржыландырылатын мектепке дейінгі шағын орталықтар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