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80bd" w14:textId="6738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Ғабит Мүсірепов атындағы ауданы бойынша субсидия алушылар тізіміне енгізуге өтінім ұсыну мерзімдерін және субсидияланатын басымды ауыл шаруашылық дақылдардың әр түрлері бойынша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2014 жылғы 21 мамырдағы N 178 қаулысы. Солтүстік Қазақстан облысының Әділет департаментінде 2014 жылғы 28 мамырда N 2810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– Солтүстік Қазақстан облысы Ғабит Мүсірепов атындағы ауданы әкімдігінің 27.10.2014 N 377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жылға арналған Ғабит Мүсірепов атындағы ауданы бойынша субсидия алушылар тізіміне енгізуге өтінім ұсыну мерзімдері және субсидияланатын басымды ауыл шаруашылық дақылдардың әр түрлері бойынша егудің оңтайлы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Солтүстік Қазақстан облысы Ғабит Мүсірепов атындағы ауданы әкімінің орынбасары Қайрат Қайроллаұлы Омаровқа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бірінші ресми жарияланғаннан кейін он күнтізбелік күн өткеннен соң қолданысқа енгізіледі және 2014 жылғы 1 мамырдан туындаған құқықтық қатынасқа таратылады.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әкімдігінің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мамырдағы № 178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Ғабит Мүсірепов атындағы ауданы бойынша қаржыландырылатын басымды ауыл шаруашылық дақылдар түрлері бойынша қаржыландыру алушылар тізіміне қосуға өтінімдер беру мерзімдері және егудің оңтайлы мерзімдері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5287"/>
        <w:gridCol w:w="2460"/>
        <w:gridCol w:w="2461"/>
        <w:gridCol w:w="1130"/>
      </w:tblGrid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№ </w:t>
            </w:r>
          </w:p>
        </w:tc>
        <w:tc>
          <w:tcPr>
            <w:tcW w:w="5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дақылдарды егудің оңтайлы мерзімдері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тапсыру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– дала, жазық, орманды дала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– құрғақ-дала, дала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орташаерте сорттар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5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5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орташажетілген сорттар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30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30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орташакеш сорттар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25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26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25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орташакеш сорттар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5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5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орташажетілген сорттар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3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18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18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30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28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28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30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30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пар бойынша рапс егісі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– 20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22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және нөлдік пар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28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30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25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28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Майлыдәндерге күнбағыс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20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22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26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28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Кәртөп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30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31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– 20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– 20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күнбағыс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24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24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жемге біржылдық шөптер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жемге (сұлы + бұршақ, бұршақ + сұлы + арпа) біржылдық шөптер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Пішенге біржылдық шөптер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Пішенге (судан шөбі, тары, итқонақ, сұлы + сиыржоңышқа) біржылдық шөптер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біржылдық шөптер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(сұлы + арпа + бұршақ + бидай, сұлы + бұршақ, тары + бұршақ) біржылдық шөптер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конвейер: (біржылдық шөптер) І мерзім (бұршақ + сұлы)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мерзім (сұлы + арпа + бұршақ, судан шөбі + бұршақ, тары + бұршақ)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25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25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мерзім (бұршақ + сұлы + арпа)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мерзім (рапс + сұлы)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шілде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шілде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(жоңышқа, түйе бұршақ, эспарцет, ешкі шөбі, мықын, бидайық шөп)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 мерзім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15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11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((жоңышқа, түйе бұршақ, эспарцет, ешкі шөбі, мықын, бидайық шөп)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ІІ мерзім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20 шілде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15 шілде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шілдеге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 (жасыл жемге)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тамыз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тамыз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(дәндер)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Сәрімсақ (дәндер)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