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1e3d" w14:textId="45a1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2013 жылғы 24 желтоқсандағы № 22-1 "2014-2016 жылдарға арналған Ғабит Мүсірепов атындағы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мәслихатының 2014 жылғы 4 шілдедегі N 27-2 шешімі. Солтүстік Қазақстан облысының Әділет департаментінде 2014 жылғы 29 шілдеде N 2885 болып тіркелді. Қолданылу мерзімінің өтуіне байланысты күші жойылды (Солтүстік Қазақстан облысы Ғабит Мүсірепов атындағы аудан мәслихатының 2015 жылғы 10 наурыздағы N 6.2.1-22/37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өтуіне байланысты күші жойылды (Солтүстік Қазақстан облысы Ғабит Мүсірепов атындағы аудан мәслихатының 10.03.2015 N 6.2.1-22/37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бабтарына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ауданы мәслихатының 2013 жылғы 24 желтоқсандағы № 22-1 "Ғабит Мүсірепов атындағы ауданы мәслихатының 2013 жылғы 24 желтоқсандағы № 22-1 "2014-2016 жылдарға арналған Ғабит Мүсірепов атындағы ауданының бюджеті туралы"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14 қаңтарда № 2479 тіркелген, 2014 жылғы 20 қаңтардағы "Есіл өңірі" газетінде, 2014 жылғы 20 қаңтардағы "Новости Приишимья"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2014-2016 жылдарға арналған аудан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бекітілсін, соның ішінде 2014 жылға арналғаны келесі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- 4 006 972,0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- 777 587,2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– 45 093,6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 - 55 171,3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- 3 129 119,9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шығыстар- 4 014 447,1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- 19 467,3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несиесі - 33 754,8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несиесін өтеу - 14 287,5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бойынша операциялар сальдосы - 3 400,0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3 400,0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-30 342,4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30 342,4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33 754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14 287,5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пайдаланылатын бюджеттік қаражат қалдықтары – 10 875,9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2014 жылға арналған аудан бюджетіндегі республикалық бюджеттің мақсатты трансферттері келесі көлемде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100 000 мың теңге – Буденный селосында орта мектептің құрылысы;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2 000 мың теңге –Жұмыспен қамту 2020 жол картасы шегінде жол жөндеуіне ортақтаса қаржыландыру;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79 880 мың теңге – Новоишим селосында дене шынықтыру-сауықтыру кешенінің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133 837 мың теңге - Новоишим селосында 50 пәтерлі тұрғын үйдің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3 638 мың теңге – Новоишим селосының 50 пәтерлі тұрғын үйіне инженерлік-коммуникациялық инфраструктура құрылысы.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9 047,0 мың теңге – Жұмыспен қамту 2020 жол картасы шеңберінде қалаларды және ауылдық елді мекендерді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5 217,1 мың теңге – Энзоотикалық ауруларды профилактикалау мен диагностикалауға арналған препараттарды қолдану жөніндегі қызметтерді жүргізуге".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(қоса беріледі),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ХХVII сессиясының төрайымы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Овчаренко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ауданы мәслихатының 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Ысқақова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2014 жылғы 4 шілдедегі № 27-2 шешіміне қосымша 1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2013 жылғы 24 желтоқсандағы № 22-1 шешіміне қосымша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Ғ. Мүсірепов атындағы ауданның 2014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6"/>
        <w:gridCol w:w="1237"/>
        <w:gridCol w:w="1237"/>
        <w:gridCol w:w="5304"/>
        <w:gridCol w:w="302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құралының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 және қызметтерге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пайдаланудан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мамандық қызмет жүргiзу алымдары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Заңдылық маңызы бар iс-әрекеттер жасау үшiн алынатын және (немесе) уәкiлеттi мемлекеттiк органдар немесе лауазымды тұлғалармен құжаттар берудегi мiндеттi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түскен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 кәсіпорындардың таза табыстарының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меншіктің мүлкiн жалға беруден түскен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кредиттен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іске асырғандағы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іске асырғандағы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түскен түсiм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мекемеге тіркелген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емлекеттік мекемеге тіркелген мүлікті сатудан түскен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мен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3129119,9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басқармадан түскен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3129119,9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4014447,1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мүлікті басқару, қызметті жекешелендіру және осымен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2586792,7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2264333,6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2264333,6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2196754,6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елді мекендер тунктері және қалаларды дамыту шегінде объектілерді жөңдеу және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 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мен қалалардың абаттандыруын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энзотикаға ауруларына қарсы ветеринарлық 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жануарлардың идентификация тану бойынша 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 және көлік саласында басқа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(ауылдық) әлеуметтік басты табиғи және аудан ішілік байланыстар бойынша жолаушыларды тасуды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 бағдарламасы шегінде өңірлердің экономикалық дамуы бойынша шараларды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күту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бюджетінен берілген несие бойынша ақы төлеу басқа төлемдер бойынша жергілікті атқарушы органдардың қарыздарын күту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мақсатты трансферттерді қайтару (пайдаланылмай қалған)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активтерiнiң операциясының сальдосы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капиталды құру және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-30342,4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(профицитті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келісімі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жабу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 жоғары тұрған бюджет алдында қарызын жабу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қаражат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