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8bc0" w14:textId="07e8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 аумағында ауылдық округтер әкімдеріне кандидаттардың таңдауышыларымен кездесу үшін үй-жай беру және үгіттік баспа материалдарды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2014 жылғы 23 қазандағы № 367 қаулысы. Солтүстік Қазақстан облысының Әділет департаментінде 2014 жылғы 29 қазанда N 2973 болып тіркелді. Күші жойылды – Солтүстік Қазақстан облысы Ғабит Мүсірепов атындағы аудан әкімдігінің 2017 жылғы 18 тамыздағы № 251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Ғабит Мүсірепов атындағы аудан әкімдігінің 18.08.2017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28-бабының </w:t>
      </w:r>
      <w:r>
        <w:rPr>
          <w:rFonts w:ascii="Times New Roman"/>
          <w:b w:val="false"/>
          <w:i w:val="false"/>
          <w:color w:val="000000"/>
          <w:sz w:val="28"/>
        </w:rPr>
        <w:t>4, 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Жарлығымен бекітілген,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Ғабит Мүсірепов атындағы аудандық сайлау комиссиясымен бірлесіп (келісім бойынша) Солтүстік Қазақстан облысы Ғабит Мүсірепов атындағы ауданның аумағында ауылдық округтер әкімдеріне барлық кандидаттар үшін үгіттік басылым материалдарды орналастыру орны анықталсын.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ауданның аумағында ауылдық округтер әкімдеріне кандидаттардың таңдауышыларымен кездесу үшін үй-жай шарт негізінде берілсін.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Ғабит Мүсірепов атындағы аудан әкімі аппаратының басшысы Ерлан Естайұлы Әділбековке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бастап он күнтізбелік күн өткеннен кейін қолданысқа енгізіледі және 2014 жылғы 4 қарашадан туындайтын қатынасқа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ауданның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жылғы 23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Н.Қ. Барақаев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2014 жылғы 23 қазандағы № 367 қаулысына 1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ауданның аумағында ауылдық округтер әкімдеріне барлық кандидаттар үшін үгіттік басылым материалдарды орналастыру орны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2030"/>
        <w:gridCol w:w="8240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алдындағы насихаттың үгіттік басылым материалдарын орналастыру үшін конструкцияның орны және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 Новоишим ауылының Мәдениет үйі ғимаратына іргелес аумақта орналасқан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әкімдігінің 2014 жылғы 23 қазандағы № 367 қаулысына 2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ауданның аумағында ауылдық округтер әкімдеріне кандидаттардың таңдауышыларымен кездесу үшін шарт негізінде берілген үй-жай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6"/>
        <w:gridCol w:w="2980"/>
        <w:gridCol w:w="7244"/>
      </w:tblGrid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елді мекеннің атауы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Таңдауышыларымен кездесу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үй-жай</w:t>
            </w:r>
          </w:p>
          <w:bookmarkEnd w:id="11"/>
        </w:tc>
      </w:tr>
      <w:tr>
        <w:trPr>
          <w:trHeight w:val="30" w:hRule="atLeast"/>
        </w:trPr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ауылдық округі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 ауылы: Мәдениет үйі, Абылай-хан көшесі,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