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2395a" w14:textId="b9239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Солтүстік Қазақстан облысы Есіл ауданының  бюджеті туралы" Солтүстік Қазақстан облысының Есіл ауданы мәслихатының  
2013 жылғы 20 желтоқсандағы N 25/145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2014 жылғы 18 ақпандағы N 28/163 шешімі. Солтүстік Қазақстан облысының Әділет департаментінде 2014 жылғы 21 ақпанда N 2562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Есіл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«2014-2016 жылдарға арналған Солтүстік Қазақстан облысы Есіл ауданының бюджеті туралы» Солтүстік Қазақстан облысының Есіл ауданы мәслихатының 2013 жылғы 20 желтоқсандағы № 25/145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2014 жылғы 16 қаңтарда № 2491 тіркелген, 2014 жылғы 7 ақпанда «Есіл таңы» газетінде, 2014 жылғы 7 ақпанда «Ишим» газетінде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 2014-2016 жылдарға арналған Солтүстік Қазақстан облысы Есіл ауданының бюджеті, соның ішінде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2014 жылға келесі көлемде бекітілсін:</w:t>
      </w:r>
      <w:r>
        <w:br/>
      </w:r>
      <w:r>
        <w:rPr>
          <w:rFonts w:ascii="Times New Roman"/>
          <w:b w:val="false"/>
          <w:i w:val="false"/>
          <w:color w:val="000000"/>
          <w:sz w:val="28"/>
        </w:rPr>
        <w:t>
      1) кірістер 2 464 952 мың теңге;</w:t>
      </w:r>
      <w:r>
        <w:br/>
      </w:r>
      <w:r>
        <w:rPr>
          <w:rFonts w:ascii="Times New Roman"/>
          <w:b w:val="false"/>
          <w:i w:val="false"/>
          <w:color w:val="000000"/>
          <w:sz w:val="28"/>
        </w:rPr>
        <w:t>
      соның ішінде:</w:t>
      </w:r>
      <w:r>
        <w:br/>
      </w:r>
      <w:r>
        <w:rPr>
          <w:rFonts w:ascii="Times New Roman"/>
          <w:b w:val="false"/>
          <w:i w:val="false"/>
          <w:color w:val="000000"/>
          <w:sz w:val="28"/>
        </w:rPr>
        <w:t>
      салықтық түсімдер 278 761 мың теңге;</w:t>
      </w:r>
      <w:r>
        <w:br/>
      </w:r>
      <w:r>
        <w:rPr>
          <w:rFonts w:ascii="Times New Roman"/>
          <w:b w:val="false"/>
          <w:i w:val="false"/>
          <w:color w:val="000000"/>
          <w:sz w:val="28"/>
        </w:rPr>
        <w:t>
      салықтық емес түсімдер 1 701 мың теңге;</w:t>
      </w:r>
      <w:r>
        <w:br/>
      </w:r>
      <w:r>
        <w:rPr>
          <w:rFonts w:ascii="Times New Roman"/>
          <w:b w:val="false"/>
          <w:i w:val="false"/>
          <w:color w:val="000000"/>
          <w:sz w:val="28"/>
        </w:rPr>
        <w:t>
      негізгі капиталды сатудан түсімдер 63 236 мың теңге;</w:t>
      </w:r>
      <w:r>
        <w:br/>
      </w:r>
      <w:r>
        <w:rPr>
          <w:rFonts w:ascii="Times New Roman"/>
          <w:b w:val="false"/>
          <w:i w:val="false"/>
          <w:color w:val="000000"/>
          <w:sz w:val="28"/>
        </w:rPr>
        <w:t>
      трансферттер түсімдері 2 121 254 мың теңге;</w:t>
      </w:r>
      <w:r>
        <w:br/>
      </w:r>
      <w:r>
        <w:rPr>
          <w:rFonts w:ascii="Times New Roman"/>
          <w:b w:val="false"/>
          <w:i w:val="false"/>
          <w:color w:val="000000"/>
          <w:sz w:val="28"/>
        </w:rPr>
        <w:t>
      2) шығындар 2 466 580,7 мың теңге;</w:t>
      </w:r>
      <w:r>
        <w:br/>
      </w:r>
      <w:r>
        <w:rPr>
          <w:rFonts w:ascii="Times New Roman"/>
          <w:b w:val="false"/>
          <w:i w:val="false"/>
          <w:color w:val="000000"/>
          <w:sz w:val="28"/>
        </w:rPr>
        <w:t>
      3) таза бюджеттік несиелер 35 893 мың теңге;</w:t>
      </w:r>
      <w:r>
        <w:br/>
      </w:r>
      <w:r>
        <w:rPr>
          <w:rFonts w:ascii="Times New Roman"/>
          <w:b w:val="false"/>
          <w:i w:val="false"/>
          <w:color w:val="000000"/>
          <w:sz w:val="28"/>
        </w:rPr>
        <w:t>
      соның ішінде:</w:t>
      </w:r>
      <w:r>
        <w:br/>
      </w:r>
      <w:r>
        <w:rPr>
          <w:rFonts w:ascii="Times New Roman"/>
          <w:b w:val="false"/>
          <w:i w:val="false"/>
          <w:color w:val="000000"/>
          <w:sz w:val="28"/>
        </w:rPr>
        <w:t>
      бюджеттік несиелер 46 737 мың теңге;</w:t>
      </w:r>
      <w:r>
        <w:br/>
      </w:r>
      <w:r>
        <w:rPr>
          <w:rFonts w:ascii="Times New Roman"/>
          <w:b w:val="false"/>
          <w:i w:val="false"/>
          <w:color w:val="000000"/>
          <w:sz w:val="28"/>
        </w:rPr>
        <w:t>
      бюджеттік кредиттерді өтеу 10 844 мың теңге;</w:t>
      </w:r>
      <w:r>
        <w:br/>
      </w:r>
      <w:r>
        <w:rPr>
          <w:rFonts w:ascii="Times New Roman"/>
          <w:b w:val="false"/>
          <w:i w:val="false"/>
          <w:color w:val="000000"/>
          <w:sz w:val="28"/>
        </w:rPr>
        <w:t>
      4) қаржылық активтермен операциялар бойынша сальдо - 140 мың теңге;</w:t>
      </w:r>
      <w:r>
        <w:br/>
      </w:r>
      <w:r>
        <w:rPr>
          <w:rFonts w:ascii="Times New Roman"/>
          <w:b w:val="false"/>
          <w:i w:val="false"/>
          <w:color w:val="000000"/>
          <w:sz w:val="28"/>
        </w:rPr>
        <w:t>
      соның ішінде:</w:t>
      </w:r>
      <w:r>
        <w:br/>
      </w:r>
      <w:r>
        <w:rPr>
          <w:rFonts w:ascii="Times New Roman"/>
          <w:b w:val="false"/>
          <w:i w:val="false"/>
          <w:color w:val="000000"/>
          <w:sz w:val="28"/>
        </w:rPr>
        <w:t>
      қаржылық активтерді сатып алу 0 мың теңге;</w:t>
      </w:r>
      <w:r>
        <w:br/>
      </w:r>
      <w:r>
        <w:rPr>
          <w:rFonts w:ascii="Times New Roman"/>
          <w:b w:val="false"/>
          <w:i w:val="false"/>
          <w:color w:val="000000"/>
          <w:sz w:val="28"/>
        </w:rPr>
        <w:t>
      мемлекеттің қаржылық активтерін</w:t>
      </w:r>
      <w:r>
        <w:br/>
      </w:r>
      <w:r>
        <w:rPr>
          <w:rFonts w:ascii="Times New Roman"/>
          <w:b w:val="false"/>
          <w:i w:val="false"/>
          <w:color w:val="000000"/>
          <w:sz w:val="28"/>
        </w:rPr>
        <w:t>
      сатудан түскен қаржылық активтерді сатып алу 140 мың теңге;</w:t>
      </w:r>
      <w:r>
        <w:br/>
      </w:r>
      <w:r>
        <w:rPr>
          <w:rFonts w:ascii="Times New Roman"/>
          <w:b w:val="false"/>
          <w:i w:val="false"/>
          <w:color w:val="000000"/>
          <w:sz w:val="28"/>
        </w:rPr>
        <w:t>
      5) бюджеттік тапшылық (профицит) – 37 381,7 мың теңге;</w:t>
      </w:r>
      <w:r>
        <w:br/>
      </w:r>
      <w:r>
        <w:rPr>
          <w:rFonts w:ascii="Times New Roman"/>
          <w:b w:val="false"/>
          <w:i w:val="false"/>
          <w:color w:val="000000"/>
          <w:sz w:val="28"/>
        </w:rPr>
        <w:t>
      6) бюджеттің тапшылығын</w:t>
      </w:r>
      <w:r>
        <w:br/>
      </w:r>
      <w:r>
        <w:rPr>
          <w:rFonts w:ascii="Times New Roman"/>
          <w:b w:val="false"/>
          <w:i w:val="false"/>
          <w:color w:val="000000"/>
          <w:sz w:val="28"/>
        </w:rPr>
        <w:t>
      (профицитті қолдану) қаржыландыру 37 381,7 мың теңге;</w:t>
      </w:r>
      <w:r>
        <w:br/>
      </w:r>
      <w:r>
        <w:rPr>
          <w:rFonts w:ascii="Times New Roman"/>
          <w:b w:val="false"/>
          <w:i w:val="false"/>
          <w:color w:val="000000"/>
          <w:sz w:val="28"/>
        </w:rPr>
        <w:t>
      қарыздардың түсімі 46 737 мың теңге;</w:t>
      </w:r>
      <w:r>
        <w:br/>
      </w:r>
      <w:r>
        <w:rPr>
          <w:rFonts w:ascii="Times New Roman"/>
          <w:b w:val="false"/>
          <w:i w:val="false"/>
          <w:color w:val="000000"/>
          <w:sz w:val="28"/>
        </w:rPr>
        <w:t>
      қарыздарды өтеу 10 844 мың теңге;</w:t>
      </w:r>
      <w:r>
        <w:br/>
      </w:r>
      <w:r>
        <w:rPr>
          <w:rFonts w:ascii="Times New Roman"/>
          <w:b w:val="false"/>
          <w:i w:val="false"/>
          <w:color w:val="000000"/>
          <w:sz w:val="28"/>
        </w:rPr>
        <w:t>
      бюджеттік қаражаттың қолданылатын қалдықтары 1 488,7 мың теңге.»;</w:t>
      </w:r>
      <w:r>
        <w:br/>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«17. 2014 жылға Есіл ауданының жергілікті атқарушы органының резерві 2975 мың теңге сомасында бекітілсін.»;</w:t>
      </w:r>
      <w:r>
        <w:br/>
      </w:r>
      <w:r>
        <w:rPr>
          <w:rFonts w:ascii="Times New Roman"/>
          <w:b w:val="false"/>
          <w:i w:val="false"/>
          <w:color w:val="000000"/>
          <w:sz w:val="28"/>
        </w:rPr>
        <w:t>
      аталған шешімге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келесі мазмұндағы </w:t>
      </w:r>
      <w:r>
        <w:rPr>
          <w:rFonts w:ascii="Times New Roman"/>
          <w:b w:val="false"/>
          <w:i w:val="false"/>
          <w:color w:val="000000"/>
          <w:sz w:val="28"/>
        </w:rPr>
        <w:t>18-1-тармағымен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«18-1. Аудан бюджетінің шығыстарында 2013 қаржылық жыл бойы республикалық бюджеттен 2832,8 мың теңге сомасында, облыстық бюджеттен 344,9 мың теңге сомасында бөлінген пайдаланылмаған нысаналы трансферттерді қайтару «Пайдаланылмаған (толық пайдаланылмаған) нысаналы трансферттерді қайтару» 459006000 бюджеттік бағдарламасы бойынша 3177,7 мың теңге сомасында, қаржылық жыл басында қалыптасқан қаражаттың бос қалдықтары есебінен 1488,7 мың теңге сомасында және бюджеттік қаражаттарды қайта бөлу есебінен 1689 мың теңге сомасында 8-қосымшаға сәйкес қарастырылсын.»;</w:t>
      </w:r>
      <w:r>
        <w:br/>
      </w:r>
      <w:r>
        <w:rPr>
          <w:rFonts w:ascii="Times New Roman"/>
          <w:b w:val="false"/>
          <w:i w:val="false"/>
          <w:color w:val="000000"/>
          <w:sz w:val="28"/>
        </w:rPr>
        <w:t>
      аталған шешім осы шешімге </w:t>
      </w:r>
      <w:r>
        <w:rPr>
          <w:rFonts w:ascii="Times New Roman"/>
          <w:b w:val="false"/>
          <w:i w:val="false"/>
          <w:color w:val="000000"/>
          <w:sz w:val="28"/>
        </w:rPr>
        <w:t>2-қосымшаға</w:t>
      </w:r>
      <w:r>
        <w:rPr>
          <w:rFonts w:ascii="Times New Roman"/>
          <w:b w:val="false"/>
          <w:i w:val="false"/>
          <w:color w:val="000000"/>
          <w:sz w:val="28"/>
        </w:rPr>
        <w:t xml:space="preserve"> сәйкес </w:t>
      </w:r>
      <w:r>
        <w:rPr>
          <w:rFonts w:ascii="Times New Roman"/>
          <w:b w:val="false"/>
          <w:i w:val="false"/>
          <w:color w:val="000000"/>
          <w:sz w:val="28"/>
        </w:rPr>
        <w:t>8-қосымшамен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Есіл ауданының мәслихатының</w:t>
      </w:r>
      <w:r>
        <w:br/>
      </w:r>
      <w:r>
        <w:rPr>
          <w:rFonts w:ascii="Times New Roman"/>
          <w:b w:val="false"/>
          <w:i w:val="false"/>
          <w:color w:val="000000"/>
          <w:sz w:val="28"/>
        </w:rPr>
        <w:t>
</w:t>
      </w:r>
      <w:r>
        <w:rPr>
          <w:rFonts w:ascii="Times New Roman"/>
          <w:b w:val="false"/>
          <w:i/>
          <w:color w:val="000000"/>
          <w:sz w:val="28"/>
        </w:rPr>
        <w:t>      сессия төрайымы                            Ғ. Аманжолова</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xml:space="preserve">      Есіл ауданы мәслихатының хатшысы           Т. Мұқашев </w:t>
      </w:r>
    </w:p>
    <w:bookmarkStart w:name="z4" w:id="1"/>
    <w:p>
      <w:pPr>
        <w:spacing w:after="0"/>
        <w:ind w:left="0"/>
        <w:jc w:val="both"/>
      </w:pPr>
      <w:r>
        <w:rPr>
          <w:rFonts w:ascii="Times New Roman"/>
          <w:b w:val="false"/>
          <w:i w:val="false"/>
          <w:color w:val="000000"/>
          <w:sz w:val="28"/>
        </w:rPr>
        <w:t>
Солтүстік Қазақстан облысы Есіл</w:t>
      </w:r>
      <w:r>
        <w:br/>
      </w:r>
      <w:r>
        <w:rPr>
          <w:rFonts w:ascii="Times New Roman"/>
          <w:b w:val="false"/>
          <w:i w:val="false"/>
          <w:color w:val="000000"/>
          <w:sz w:val="28"/>
        </w:rPr>
        <w:t>
ауданы мәслихатының 2014 жылғы 18</w:t>
      </w:r>
      <w:r>
        <w:br/>
      </w:r>
      <w:r>
        <w:rPr>
          <w:rFonts w:ascii="Times New Roman"/>
          <w:b w:val="false"/>
          <w:i w:val="false"/>
          <w:color w:val="000000"/>
          <w:sz w:val="28"/>
        </w:rPr>
        <w:t>
ақпандағы № 28/163 шешіміне 1-қосымша</w:t>
      </w:r>
    </w:p>
    <w:bookmarkEnd w:id="1"/>
    <w:bookmarkStart w:name="z5" w:id="2"/>
    <w:p>
      <w:pPr>
        <w:spacing w:after="0"/>
        <w:ind w:left="0"/>
        <w:jc w:val="both"/>
      </w:pPr>
      <w:r>
        <w:rPr>
          <w:rFonts w:ascii="Times New Roman"/>
          <w:b w:val="false"/>
          <w:i w:val="false"/>
          <w:color w:val="000000"/>
          <w:sz w:val="28"/>
        </w:rPr>
        <w:t>
Солтүстік Қазақстан облысы Есіл ауданы</w:t>
      </w:r>
      <w:r>
        <w:br/>
      </w:r>
      <w:r>
        <w:rPr>
          <w:rFonts w:ascii="Times New Roman"/>
          <w:b w:val="false"/>
          <w:i w:val="false"/>
          <w:color w:val="000000"/>
          <w:sz w:val="28"/>
        </w:rPr>
        <w:t>
мәслихатының 2013 жылғы 20 желтоқсандағы</w:t>
      </w:r>
      <w:r>
        <w:br/>
      </w:r>
      <w:r>
        <w:rPr>
          <w:rFonts w:ascii="Times New Roman"/>
          <w:b w:val="false"/>
          <w:i w:val="false"/>
          <w:color w:val="000000"/>
          <w:sz w:val="28"/>
        </w:rPr>
        <w:t>
№ 25/145 шешіміне 1-қосымша</w:t>
      </w:r>
    </w:p>
    <w:bookmarkEnd w:id="2"/>
    <w:p>
      <w:pPr>
        <w:spacing w:after="0"/>
        <w:ind w:left="0"/>
        <w:jc w:val="left"/>
      </w:pPr>
      <w:r>
        <w:rPr>
          <w:rFonts w:ascii="Times New Roman"/>
          <w:b/>
          <w:i w:val="false"/>
          <w:color w:val="000000"/>
        </w:rPr>
        <w:t xml:space="preserve"> 2014 жылға арналған Есіл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173"/>
        <w:gridCol w:w="1233"/>
        <w:gridCol w:w="7413"/>
        <w:gridCol w:w="2233"/>
      </w:tblGrid>
      <w:tr>
        <w:trPr>
          <w:trHeight w:val="12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2013жыл сомасы (мың теңге)</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2 464 952</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278761</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181484</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181484</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76347</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31208</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ішкі салықтар, жұмыстар және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16696</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9788</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w:t>
            </w:r>
          </w:p>
        </w:tc>
      </w:tr>
      <w:tr>
        <w:trPr>
          <w:trHeight w:val="12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жалдаудан түсетін кірістер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63 236</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63 236</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63 236</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2 121 254</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2 121 254</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2 121 254</w:t>
            </w:r>
          </w:p>
        </w:tc>
      </w:tr>
      <w:tr>
        <w:trPr>
          <w:trHeight w:val="29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2 466 580,7</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249 829</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мәслихат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мәслихат аппараты қызметін қамтамасыз ету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65 324</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 қызметін қамтамасыз ету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61 716</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түпкілікті шығындары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3 608</w:t>
            </w:r>
          </w:p>
        </w:tc>
      </w:tr>
      <w:tr>
        <w:trPr>
          <w:trHeight w:val="7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151 022</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151 022</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20 923</w:t>
            </w:r>
          </w:p>
        </w:tc>
      </w:tr>
      <w:tr>
        <w:trPr>
          <w:trHeight w:val="18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коммуналдық меншігін басқару және бюджетті басқару, мемлекеттік жоспарлау, экономикалық саясатты дамыту және құрастыру саласында мемлекеттік саясатты жүзеге асыру бойынша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20 516</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мүліктерді есепке алу, сақтау, бағалау және іске асыру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8 768</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8 768</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міндеттің орындалуы шеңберіндегі іс-шаралар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5 906</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масштабындағы төтенше жағдайларды алдын алу және жою</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2 368</w:t>
            </w:r>
          </w:p>
        </w:tc>
      </w:tr>
      <w:tr>
        <w:trPr>
          <w:trHeight w:val="12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 масштабында, мемлекеттік өртке қарсы қызмет мекемелері жоқ елді мекендерде дала өрттерін сөндіру және одан сақтандыру бойынша іс-шаралар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 тәртібі, қауіпсіздік, құқықтық, сот, қылмыстық-атқару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12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қауіпсіздігін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1 827 801</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1 825 539</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оқыту және тәрбиелеу ұйымдарының қызметін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49 440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ұйымдарда мемлекеттік білім тапсырыстарын жүзеге асыру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94 184</w:t>
            </w:r>
          </w:p>
        </w:tc>
      </w:tr>
      <w:tr>
        <w:trPr>
          <w:trHeight w:val="12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 -анасының қамқорынсыз қалған сәби (балалар) және (жетім балалар) жетім баларды күтуге (қамқоршы) қамқоршыларына айсайынғы ақшалай қаражат төлеу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1 597 422</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42 174</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жергілікті деңгейде мемлекеттік саясатты жүзеге асыру бойынша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11 194</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Ведоствоға қарасты мемлекеттік мекемелер және ұйымдардың күрделі шығындары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мемлекеттік мекемелерінде білім жүйесін ақпараттандыру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6 292</w:t>
            </w:r>
          </w:p>
        </w:tc>
      </w:tr>
      <w:tr>
        <w:trPr>
          <w:trHeight w:val="9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мемлекеттік мекемелеріне оқу-әдістемелік кешендерді, оқулықтарды сатып алу және жеткізу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8 169</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100 596</w:t>
            </w:r>
          </w:p>
        </w:tc>
      </w:tr>
      <w:tr>
        <w:trPr>
          <w:trHeight w:val="103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77 166</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23 260</w:t>
            </w:r>
          </w:p>
        </w:tc>
      </w:tr>
      <w:tr>
        <w:trPr>
          <w:trHeight w:val="17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заңнамаларына сәйкес 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5 283</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72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жеке санаттағы азаматтарға әлеуметтік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3 845</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31 759</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7 751</w:t>
            </w:r>
          </w:p>
        </w:tc>
      </w:tr>
      <w:tr>
        <w:trPr>
          <w:trHeight w:val="17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бағдарламасына сәйкес, мұқтаж мүгедектерді міндетті гигиеналық құралдармен қамтамасыз етуге және ымдау тілі мамандарының қызмет көрсетулерін, жеке көмекшілермен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13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(таксиден басқа) қоғамдық көлікте жеңілдік түрінде білім ұйымдарының тәрбиеленушілерін және оқушыларына әлеуметтік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жұмыспен қамту және әлеуметтік бағдарламалар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22537</w:t>
            </w:r>
          </w:p>
        </w:tc>
      </w:tr>
      <w:tr>
        <w:trPr>
          <w:trHeight w:val="12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үшін әлеуметтік бағдарламалардың жұмыс бастылығын қамтамасыз ету саласында жергілікті деңгейде мемлекеттік саясатты жүзеге асыру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20575</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мен басқа да әлеуметтік төлемдерді есепке жатқызу, төлеу және жеткізу бойынша қызметтердің төлем ақысы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және тәрбиеленетін мүгедек-балаларды заттық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35 221</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(қаланың) тұрғын үй-коммуналдық шаруашылығы, жолаушылар көлігі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4 214</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мкендер және қалаларды дамыту аясында обьектілерді абаттандыру және жөндеу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4 214</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 (облыстық маңызы бар қала)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2 376</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 және қалаларды дамыту аясында обьектілерді жөндеу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2 376</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сәулет және қала құрылысы бөлімі (облыстық маңызы бар қала)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1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аясында инженерлік-коммуникациялық инфрақұрылымды сатып алу және (немесе) дамыту және қызметтік тұрғын-үйді сатып алу және (немесе) құрылысы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тұрғын-үй коммуналдық шаруашылық, жолаушылар көлігі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28 531</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16 642</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бұру және сумен қамтамасыз ету жүйесін іске қосу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8 077</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санитарлық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күту және туысы жоқтарды жерлеу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көркейту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94 738</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13 579</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13 579</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4 452</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деңгейінде спорттық жарыстар өткізу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құрама командаларын спорттың әр түрінен облыстық жарыстарға дайындау және қатыстыру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3 977</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47 536</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18 432</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кітапханаларының қызмет етуі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28 477</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тілдерін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6 757</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саясатты жүргізу бойынша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6 559</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Телеарналар арқылы мемлекеттік ақпараттық саясатты өткізу бойынша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6 724</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облысында жергілікті деңгейде мемлекеттік саясатты жүзеге асыру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6 724</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9 748</w:t>
            </w:r>
          </w:p>
        </w:tc>
      </w:tr>
      <w:tr>
        <w:trPr>
          <w:trHeight w:val="142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 оптимизмін қалыптастыру, ақпарат, мемлекеттікті нығайту облысында жергілікті деңгейде мемлекеттік саясатты жүзеге асыру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7 834</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аясында өңірлік бағдарламаны іске асыру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1 914</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5 942</w:t>
            </w:r>
          </w:p>
        </w:tc>
      </w:tr>
      <w:tr>
        <w:trPr>
          <w:trHeight w:val="10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облысында жергілікті деңгейде мемлекеттік саясатты жүзеге асыру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5 942</w:t>
            </w:r>
          </w:p>
        </w:tc>
      </w:tr>
      <w:tr>
        <w:trPr>
          <w:trHeight w:val="13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шаруашылықтары, ерекше қорғалатын табиғи аумақтар, қоршаған ортаны және жануарлар дүниесін қорғау, 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78 531</w:t>
            </w:r>
          </w:p>
        </w:tc>
      </w:tr>
      <w:tr>
        <w:trPr>
          <w:trHeight w:val="82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70 631</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саласында жергілікті деңгейде мемлекеттік саясатты жүзеге асыру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17 707</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көрсету бойынш шараларды жүзеге асыру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10 303</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иттерді және мысықтарды аулау дәне жою</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 жасалған шикізатты және өнімді, жойылған ауру жануарлардың иелеріне құнын қайтару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Эпизотяға қарсы шараларды өткізу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40 150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 (облыстық маңызы бар қала)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w:t>
            </w:r>
          </w:p>
        </w:tc>
      </w:tr>
      <w:tr>
        <w:trPr>
          <w:trHeight w:val="10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(облыстықмаңызы бар қала) аумағында жер қатынастарын реттеу облысында мемлекеттік саясатты жүзеге асыру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салу және құрылыс істері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облысында жергілікті деңгейде мемлекеттік саясатты жүзеге асыру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w:t>
            </w:r>
          </w:p>
        </w:tc>
      </w:tr>
      <w:tr>
        <w:trPr>
          <w:trHeight w:val="138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бас жоспарын, кенттердің және өзге елді мекендердің аудан аумағын дамыту қалақұрылысының схемасын әзірлеу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13 996</w:t>
            </w:r>
          </w:p>
        </w:tc>
      </w:tr>
      <w:tr>
        <w:trPr>
          <w:trHeight w:val="102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(қаланың) тұрғын үй-коммуналдық шаруашылығы, жолаушылар көлігі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13 996</w:t>
            </w:r>
          </w:p>
        </w:tc>
      </w:tr>
      <w:tr>
        <w:trPr>
          <w:trHeight w:val="6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жетілдіруді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13 996</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43 173</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6 895</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облысында жергілікті деңгейде мемлекеттік саясатты жүзеге асыру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6 895</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24 387</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аясында өңірлерді экономикалық дамуына жәрдемдесу бойынша шараларды жүзеге асыру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24 387</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(қаланың) тұрғын үй-коммуналдық шаруашылығы, жолаушылар көлігі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8 916</w:t>
            </w:r>
          </w:p>
        </w:tc>
      </w:tr>
      <w:tr>
        <w:trPr>
          <w:trHeight w:val="12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облысында жергілікті деңгейде мемлекеттік саясатты жүзеге асыру бойынша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8 916</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 (облыстық маңызы бар қала)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94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берілген қарыздар бойынша өзге төлемдер және сыйақыларды төлеу бойынша жергілікті атқарушы огргандардың қарызын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3 177,7</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 (облыстық маңызы бар қала)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3 177,7</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пайданлымаған) нысаналы трансферртерді қайтару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3 177,7</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35 893</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29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12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шаруашылықтары, ерекше қорғалатын табиғи аумақтар, қоршаған ортаны және жануарлар дүниесін қорғау, 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көрсету бойынш шараларды жүзеге асыру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 сынып</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несилерді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 сынып</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Мелекеттік қаржылық активтерді сатудан түскен түсім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Мелекеттік қаржылық активтерді сатудан түскен түсім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ішінде активтерді сатудан түскен түсім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-37 381,7</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профицитін пайдалану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37 381,7</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шарттары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26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тұрған бюджеттің алдында жергілікті атқару органның қарызын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10 844</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1488,7</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1488,7</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1488,7</w:t>
            </w:r>
          </w:p>
        </w:tc>
      </w:tr>
    </w:tbl>
    <w:bookmarkStart w:name="z6" w:id="3"/>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Есіл ауданы мәслихатының</w:t>
      </w:r>
      <w:r>
        <w:br/>
      </w:r>
      <w:r>
        <w:rPr>
          <w:rFonts w:ascii="Times New Roman"/>
          <w:b w:val="false"/>
          <w:i w:val="false"/>
          <w:color w:val="000000"/>
          <w:sz w:val="28"/>
        </w:rPr>
        <w:t>
№ 28/163 шешіміне 2-қосымша</w:t>
      </w:r>
    </w:p>
    <w:bookmarkEnd w:id="3"/>
    <w:bookmarkStart w:name="z7" w:id="4"/>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Есіл ауданы мәслихатының</w:t>
      </w:r>
      <w:r>
        <w:br/>
      </w:r>
      <w:r>
        <w:rPr>
          <w:rFonts w:ascii="Times New Roman"/>
          <w:b w:val="false"/>
          <w:i w:val="false"/>
          <w:color w:val="000000"/>
          <w:sz w:val="28"/>
        </w:rPr>
        <w:t>
2013 жылғы 20 желтоқсандағы</w:t>
      </w:r>
      <w:r>
        <w:br/>
      </w:r>
      <w:r>
        <w:rPr>
          <w:rFonts w:ascii="Times New Roman"/>
          <w:b w:val="false"/>
          <w:i w:val="false"/>
          <w:color w:val="000000"/>
          <w:sz w:val="28"/>
        </w:rPr>
        <w:t>
№ 25/145 шешіміне 8-қосымша</w:t>
      </w:r>
    </w:p>
    <w:bookmarkEnd w:id="4"/>
    <w:p>
      <w:pPr>
        <w:spacing w:after="0"/>
        <w:ind w:left="0"/>
        <w:jc w:val="left"/>
      </w:pPr>
      <w:r>
        <w:rPr>
          <w:rFonts w:ascii="Times New Roman"/>
          <w:b/>
          <w:i w:val="false"/>
          <w:color w:val="000000"/>
        </w:rPr>
        <w:t xml:space="preserve"> 2013 қаржылық жыл бойы республикалық және облыстық бюджеттерден бөлінген нысаналы трансферттерді қаржылық жыл басында қалыптасқан қаражаттың бос қалдықтары есебінен қайтару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2033"/>
        <w:gridCol w:w="2352"/>
        <w:gridCol w:w="5158"/>
        <w:gridCol w:w="1630"/>
      </w:tblGrid>
      <w:tr>
        <w:trPr>
          <w:trHeight w:val="403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3 177,7</w:t>
            </w:r>
          </w:p>
        </w:tc>
      </w:tr>
      <w:tr>
        <w:trPr>
          <w:trHeight w:val="69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3 177,7</w:t>
            </w:r>
          </w:p>
        </w:tc>
      </w:tr>
      <w:tr>
        <w:trPr>
          <w:trHeight w:val="675"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Пайдалнылмаған (толық пайдаланылмаған) трансферттерді қайтару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3 177,7</w:t>
            </w:r>
          </w:p>
        </w:tc>
      </w:tr>
      <w:tr>
        <w:trPr>
          <w:trHeight w:val="48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