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8675f" w14:textId="2c867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Есіл ауданы Ильинка селолық округінің аумағында мәслихат депутаттарына кандидаттарының сайлаушыларымен кездесулер өткізу үшін үгіттік баспа материалдарды орналасу үшін орындарды анықтау және 
үй-жайларды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ауданының әкімдігінің 2014 жылғы 20 ақпандағы N 36 қаулысы. Солтүстік Қазақстан облысының Әділет департаментінде 2014 жылғы 27 ақпанда N 2577 болып тіркелді. Күші жойылды - Солтұстік Қазақстан облысы Есіл ауданының әкімдігінің 2014 жылғы 19 мамырдағы N 161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Ескерту. Күші жойылды - Солтұстік Қазақстан облысы Есіл ауданының әкімдігінің 19.05.2014 N 161 қаулысымен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сайлау туралы» Қазақстан Республикасының 1995 жылғы 28 қыркүйектегі Конституциялық Заңының 27-бабы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>, 28-бабы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Есіл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Есіл ауданы Ильинка селолық округінің аумағында мәслихат депутаттарына барлық кандидаттары үшін үгіттік баспа материалдарды орналасу үшін орындар Есіл аудандық сайлау комиссиясымен (келісім бойынша) бірлесе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Солтүстік Қазақстан облысы Есіл ауданы Ильинка селолық округінің аумағында мәслихат депутаттарына барлық кандидаттардың сайлаушыларымен кездесулер өткізу үшін үй-жайлар шарт негізінде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Есіл ауданының әкімі аппаратының басшысы Ербол Сейілбекұлы Махметовке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күннен кейін он күнтізбелік күн өткен соң қолданысқа енгізіледі және 2014 жылғы 20 ақпаннан бастап пайда болған қатынастарға қолданылады.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Аудан әкімі                               М. Әбішев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Есіл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 Қуанышпай Баяхметұлы Рахиев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Есіл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жылғы 20 ақпан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36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Үгіттік баспа материалдарды орналастыру үшін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3"/>
        <w:gridCol w:w="4373"/>
        <w:gridCol w:w="6813"/>
      </w:tblGrid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р/б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 атауы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Сайлау алдыңдағы үгіттің баспа үгіттік материалдарды орналастыру үшін құрылыстың орны мен мекен-жайы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Ильинка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щиттер: Ильинка селосы, Зәкіров көшесі, мектеп ғимараты жанында, Александровка селосы, Ленин көшесі, мектеп ғимараты жанында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Есіл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жылғы 20 ақпан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36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Ильинка селолық округінің аумағында мәслихат депутаттарына кандидаттарының сайлаушыларымен кездесулер өткізу үшін үй-жайлар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3"/>
        <w:gridCol w:w="4373"/>
        <w:gridCol w:w="6813"/>
      </w:tblGrid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р/б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 атауы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Сайлаушылармен кездесу өткізу үшін үй-жайы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Ильинка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Ильинка селосы, мектеп ғимараты, Александровка селосы, мектеп ғимараты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