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3a9b" w14:textId="78e3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Алматы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Есiл аудандық мәслихатының 2014 жылғы 27 наурыздағы N 29/172 шешiмi. Солтүстiк Қазақстан облысының Әдiлет департаментiнде 2014 жылғы 5 мамырда N 2723 болып тiркелді. Күші жойылды - Солтүстік Қазақстан облысы Есіл ауданы мәслихатының 2023 жылғы 19 қыркүйектегі № 8-94 шешімімен</w:t>
      </w:r>
    </w:p>
    <w:p>
      <w:pPr>
        <w:spacing w:after="0"/>
        <w:ind w:left="0"/>
        <w:jc w:val="left"/>
      </w:pPr>
      <w:r>
        <w:rPr>
          <w:rFonts w:ascii="Times New Roman"/>
          <w:b/>
          <w:i w:val="false"/>
          <w:color w:val="000000"/>
        </w:rPr>
        <w:t xml:space="preserve"> Солтүстік Қазақстан облысы Есіл ауданы Алматы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Есіл ауданы мәслихатының 17.03.2022 </w:t>
      </w:r>
      <w:r>
        <w:rPr>
          <w:rFonts w:ascii="Times New Roman"/>
          <w:b w:val="false"/>
          <w:i w:val="false"/>
          <w:color w:val="000000"/>
          <w:sz w:val="28"/>
        </w:rPr>
        <w:t>№ 17/187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56"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Есіл ауданының Алматы ауылдық округінің жергілікті қоғамдастық жиынына қатысу үшін ауылдар тұрғындары өкілдерінің сандық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Есіл ауданының Алматы ауылдық округінің бөлек жергілікті қоғамдастық жиындарын өткізудің қоса берілген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және оның алғашқы ресми жарияланған күнінен кейін он күнтiзбелiк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Аманжолова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Мұқашев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4"/>
    <w:p>
      <w:pPr>
        <w:spacing w:after="0"/>
        <w:ind w:left="0"/>
        <w:jc w:val="left"/>
      </w:pPr>
      <w:r>
        <w:rPr>
          <w:rFonts w:ascii="Times New Roman"/>
          <w:b/>
          <w:i w:val="false"/>
          <w:color w:val="000000"/>
        </w:rPr>
        <w:t xml:space="preserve"> Солтүстік Қазақстан облысы Есіл ауданы Алматы ауылдық округінің жергілікті қоғамдастығының бөлек жиындарын өткізу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Есіл ауданы мәслихатының 17.03.2022 </w:t>
      </w:r>
      <w:r>
        <w:rPr>
          <w:rFonts w:ascii="Times New Roman"/>
          <w:b w:val="false"/>
          <w:i w:val="false"/>
          <w:color w:val="ff0000"/>
          <w:sz w:val="28"/>
        </w:rPr>
        <w:t>№ 17/187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3" w:id="5"/>
    <w:p>
      <w:pPr>
        <w:spacing w:after="0"/>
        <w:ind w:left="0"/>
        <w:jc w:val="left"/>
      </w:pPr>
      <w:r>
        <w:rPr>
          <w:rFonts w:ascii="Times New Roman"/>
          <w:b/>
          <w:i w:val="false"/>
          <w:color w:val="000000"/>
        </w:rPr>
        <w:t xml:space="preserve"> 1-тарау. Жалпы ережелер</w:t>
      </w:r>
    </w:p>
    <w:bookmarkEnd w:id="5"/>
    <w:bookmarkStart w:name="z24"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Алматы ауылдық округі аумағында ауыл тұрғындарының жергілікті қоғамдастықтарының бөлек жиындарын өткізу тәртібін белгілейді.</w:t>
      </w:r>
    </w:p>
    <w:bookmarkEnd w:id="6"/>
    <w:bookmarkStart w:name="z25" w:id="7"/>
    <w:p>
      <w:pPr>
        <w:spacing w:after="0"/>
        <w:ind w:left="0"/>
        <w:jc w:val="both"/>
      </w:pPr>
      <w:r>
        <w:rPr>
          <w:rFonts w:ascii="Times New Roman"/>
          <w:b w:val="false"/>
          <w:i w:val="false"/>
          <w:color w:val="000000"/>
          <w:sz w:val="28"/>
        </w:rPr>
        <w:t>
      2. Осы Қағидаларда қолданылатын негізгі ұғымдар:</w:t>
      </w:r>
    </w:p>
    <w:bookmarkEnd w:id="7"/>
    <w:bookmarkStart w:name="z26"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7"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8"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29"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30"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өкілдер сайланады.</w:t>
      </w:r>
    </w:p>
    <w:bookmarkEnd w:id="12"/>
    <w:bookmarkStart w:name="z31" w:id="13"/>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Есіл ауданы Алматы ауылдық округінің әкімі шақырып, ұйымдастырады.</w:t>
      </w:r>
    </w:p>
    <w:bookmarkEnd w:id="13"/>
    <w:bookmarkStart w:name="z32" w:id="14"/>
    <w:p>
      <w:pPr>
        <w:spacing w:after="0"/>
        <w:ind w:left="0"/>
        <w:jc w:val="both"/>
      </w:pPr>
      <w:r>
        <w:rPr>
          <w:rFonts w:ascii="Times New Roman"/>
          <w:b w:val="false"/>
          <w:i w:val="false"/>
          <w:color w:val="000000"/>
          <w:sz w:val="28"/>
        </w:rPr>
        <w:t>
      6. Солтүстік Қазақстан облысы Есіл ауданы Алматы ауылдық округінің әкімі бөлек жергілікті қоғамдастық жиындарының шақырылу уақыты, орны және талқыланатын мәселелер туралы бұқаралық ақпарат құралдары, телефон арқылы және "Whatsapp" месенджер арқылы ол өткізілетін күнге дейін күнтізбелік он күннен кешіктірмей хабардар етеді.</w:t>
      </w:r>
    </w:p>
    <w:bookmarkEnd w:id="14"/>
    <w:bookmarkStart w:name="z33" w:id="15"/>
    <w:p>
      <w:pPr>
        <w:spacing w:after="0"/>
        <w:ind w:left="0"/>
        <w:jc w:val="both"/>
      </w:pPr>
      <w:r>
        <w:rPr>
          <w:rFonts w:ascii="Times New Roman"/>
          <w:b w:val="false"/>
          <w:i w:val="false"/>
          <w:color w:val="000000"/>
          <w:sz w:val="28"/>
        </w:rPr>
        <w:t>
      7. Ауыл ішіндегі жергілікті қоғамдастықтың бөлек жиынын Солтүстік Қазақстан облысы Есіл ауданы Алматы ауылдық округі әкімінің ұйымдастыруымен өткізеді.</w:t>
      </w:r>
    </w:p>
    <w:bookmarkEnd w:id="15"/>
    <w:bookmarkStart w:name="z34" w:id="16"/>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ауылдың тұрғындарын тіркеу жүргізіледі.</w:t>
      </w:r>
    </w:p>
    <w:bookmarkEnd w:id="16"/>
    <w:bookmarkStart w:name="z35"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7"/>
    <w:bookmarkStart w:name="z36"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Алматы ауылдық округінің әкімі немесе ол уәкілеттік берген адам ашады.</w:t>
      </w:r>
    </w:p>
    <w:bookmarkEnd w:id="18"/>
    <w:bookmarkStart w:name="z37" w:id="19"/>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Алматы ауылдық округінің әкімі немесе ол уәкілеттік берген адам болып табылады.</w:t>
      </w:r>
    </w:p>
    <w:bookmarkEnd w:id="19"/>
    <w:bookmarkStart w:name="z38" w:id="20"/>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0"/>
    <w:bookmarkStart w:name="z39" w:id="21"/>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1"/>
    <w:bookmarkStart w:name="z40" w:id="22"/>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2"/>
    <w:bookmarkStart w:name="z41"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Солтүстік Қазақстан облысы Есіл ауданы Алматы ауылдық округі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2" w:id="24"/>
    <w:p>
      <w:pPr>
        <w:spacing w:after="0"/>
        <w:ind w:left="0"/>
        <w:jc w:val="left"/>
      </w:pPr>
      <w:r>
        <w:rPr>
          <w:rFonts w:ascii="Times New Roman"/>
          <w:b/>
          <w:i w:val="false"/>
          <w:color w:val="000000"/>
        </w:rPr>
        <w:t xml:space="preserve"> Солтүстік Қазақстан облысы Есіл ауданы Алматы ауылдық округінің жергілікті қоғамдастық жиынына қатысатын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Есіл ауданы мәслихатының 17.03.2022 </w:t>
      </w:r>
      <w:r>
        <w:rPr>
          <w:rFonts w:ascii="Times New Roman"/>
          <w:b w:val="false"/>
          <w:i w:val="false"/>
          <w:color w:val="ff0000"/>
          <w:sz w:val="28"/>
        </w:rPr>
        <w:t>№ 17/187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