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cc30b" w14:textId="96cc3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ауданының Амангелді ауылдық округінің бөлек жергілікті қоғамдастық жиындарын өткізудің Қағидаларын және жергілікті қоғамдастық жиынына қатысу үшін ауылдар мен көшелер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Солтүстiк Қазақстан облысы Есiл аудандық мәслихатының 2014 жылғы 27 наурыздағы N 29/173 шешiмi. Солтүстiк Қазақстан облысының Әдiлет департаментiнде 2014 жылғы 5 мамырда N 2724 болып тiркелді. Күші жойылды - Солтүстік Қазақстан облысы Есіл ауданы мәслихатының 2023 жылғы 19 қыркүйектегі № 8-94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Есіл ауданы мәслихатының 19.09.2023 </w:t>
      </w:r>
      <w:r>
        <w:rPr>
          <w:rFonts w:ascii="Times New Roman"/>
          <w:b w:val="false"/>
          <w:i w:val="false"/>
          <w:color w:val="ff0000"/>
          <w:sz w:val="28"/>
        </w:rPr>
        <w:t>№ 8-94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Есіл ауданының мәслихаты ШЕШТІ:</w:t>
      </w:r>
    </w:p>
    <w:bookmarkEnd w:id="0"/>
    <w:bookmarkStart w:name="z2" w:id="1"/>
    <w:p>
      <w:pPr>
        <w:spacing w:after="0"/>
        <w:ind w:left="0"/>
        <w:jc w:val="both"/>
      </w:pPr>
      <w:r>
        <w:rPr>
          <w:rFonts w:ascii="Times New Roman"/>
          <w:b w:val="false"/>
          <w:i w:val="false"/>
          <w:color w:val="000000"/>
          <w:sz w:val="28"/>
        </w:rPr>
        <w:t xml:space="preserve">
      1. Солтүстік Қазақстан облысы Есіл ауданының Амангелді ауылдық округінің жергілікті қоғамдастық жиынына қатысу үшін ауылдар мен көшелер тұрғындары өкілдерінің сандық құрамы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Есіл ауданының Амангелді ауылдық округінің бөлек жергілікті қоғамдастық жиындарын өткізудің қоса берілген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тіркелген күннен бастап және оның алғашқы ресми жарияланған күнінен кейін он күнтiзбелiк күн өткен соң қолданысқа енгiзiледi.</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ауданы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Аманжолова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ауданы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Мұқашев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29/173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0" w:id="4"/>
    <w:p>
      <w:pPr>
        <w:spacing w:after="0"/>
        <w:ind w:left="0"/>
        <w:jc w:val="left"/>
      </w:pPr>
      <w:r>
        <w:rPr>
          <w:rFonts w:ascii="Times New Roman"/>
          <w:b/>
          <w:i w:val="false"/>
          <w:color w:val="000000"/>
        </w:rPr>
        <w:t xml:space="preserve"> Солтүстік-Қазақстан облысы Есіл ауданы Амангелді ауылдық округінің жергілікті қоғамдастығының бөлек жиындарын өткізу қағидалары</w:t>
      </w:r>
    </w:p>
    <w:bookmarkEnd w:id="4"/>
    <w:p>
      <w:pPr>
        <w:spacing w:after="0"/>
        <w:ind w:left="0"/>
        <w:jc w:val="both"/>
      </w:pPr>
      <w:r>
        <w:rPr>
          <w:rFonts w:ascii="Times New Roman"/>
          <w:b w:val="false"/>
          <w:i w:val="false"/>
          <w:color w:val="ff0000"/>
          <w:sz w:val="28"/>
        </w:rPr>
        <w:t xml:space="preserve">
      Ескерту. Қағидалар жаңа редакцияда - Солтүстік Қазақстан облысы Есіл ауданы мәслихатының 17.03.2022 </w:t>
      </w:r>
      <w:r>
        <w:rPr>
          <w:rFonts w:ascii="Times New Roman"/>
          <w:b w:val="false"/>
          <w:i w:val="false"/>
          <w:color w:val="ff0000"/>
          <w:sz w:val="28"/>
        </w:rPr>
        <w:t>№ 17/188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21" w:id="5"/>
    <w:p>
      <w:pPr>
        <w:spacing w:after="0"/>
        <w:ind w:left="0"/>
        <w:jc w:val="left"/>
      </w:pPr>
      <w:r>
        <w:rPr>
          <w:rFonts w:ascii="Times New Roman"/>
          <w:b/>
          <w:i w:val="false"/>
          <w:color w:val="000000"/>
        </w:rPr>
        <w:t xml:space="preserve"> 1-тарау. Жалпы ережелер</w:t>
      </w:r>
    </w:p>
    <w:bookmarkEnd w:id="5"/>
    <w:bookmarkStart w:name="z22" w:id="6"/>
    <w:p>
      <w:pPr>
        <w:spacing w:after="0"/>
        <w:ind w:left="0"/>
        <w:jc w:val="both"/>
      </w:pPr>
      <w:r>
        <w:rPr>
          <w:rFonts w:ascii="Times New Roman"/>
          <w:b w:val="false"/>
          <w:i w:val="false"/>
          <w:color w:val="000000"/>
          <w:sz w:val="28"/>
        </w:rPr>
        <w:t xml:space="preserve">
      1. Осы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Есіл ауданы Амангелді ауылдық округі аумағында ауыл тұрғындарының жергілікті қоғамдастығының бөлек жиындарын өткізу тәртібін белгілейді.</w:t>
      </w:r>
    </w:p>
    <w:bookmarkEnd w:id="6"/>
    <w:bookmarkStart w:name="z23"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24" w:id="8"/>
    <w:p>
      <w:pPr>
        <w:spacing w:after="0"/>
        <w:ind w:left="0"/>
        <w:jc w:val="both"/>
      </w:pPr>
      <w:r>
        <w:rPr>
          <w:rFonts w:ascii="Times New Roman"/>
          <w:b w:val="false"/>
          <w:i w:val="false"/>
          <w:color w:val="000000"/>
          <w:sz w:val="28"/>
        </w:rPr>
        <w:t>
      1) жергілікті қоғамдастық – Солтүстік Қазақстан облысы Есіл ауданы Амангелді ауылдық округінің аумағында тұратын тұрғындардың (жергілікті қоғамдастық мүшелерінің) жиынтығы;</w:t>
      </w:r>
    </w:p>
    <w:bookmarkEnd w:id="8"/>
    <w:bookmarkStart w:name="z25" w:id="9"/>
    <w:p>
      <w:pPr>
        <w:spacing w:after="0"/>
        <w:ind w:left="0"/>
        <w:jc w:val="both"/>
      </w:pPr>
      <w:r>
        <w:rPr>
          <w:rFonts w:ascii="Times New Roman"/>
          <w:b w:val="false"/>
          <w:i w:val="false"/>
          <w:color w:val="000000"/>
          <w:sz w:val="28"/>
        </w:rPr>
        <w:t>
      2) бөлек жергілікті қоғамдастық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26" w:id="10"/>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0"/>
    <w:bookmarkStart w:name="z27" w:id="11"/>
    <w:p>
      <w:pPr>
        <w:spacing w:after="0"/>
        <w:ind w:left="0"/>
        <w:jc w:val="both"/>
      </w:pPr>
      <w:r>
        <w:rPr>
          <w:rFonts w:ascii="Times New Roman"/>
          <w:b w:val="false"/>
          <w:i w:val="false"/>
          <w:color w:val="000000"/>
          <w:sz w:val="28"/>
        </w:rPr>
        <w:t xml:space="preserve">
      3. Жергілікті қоғамдастықтың бөлек жиынын өткізу үшін ауылдық округтің аумағы учаскелерге (ауылдар, көшелер) бөлінеді. </w:t>
      </w:r>
    </w:p>
    <w:bookmarkEnd w:id="11"/>
    <w:bookmarkStart w:name="z28" w:id="12"/>
    <w:p>
      <w:pPr>
        <w:spacing w:after="0"/>
        <w:ind w:left="0"/>
        <w:jc w:val="both"/>
      </w:pPr>
      <w:r>
        <w:rPr>
          <w:rFonts w:ascii="Times New Roman"/>
          <w:b w:val="false"/>
          <w:i w:val="false"/>
          <w:color w:val="000000"/>
          <w:sz w:val="28"/>
        </w:rPr>
        <w:t xml:space="preserve">
      4. Жергілікті қоғамдастықтың бөлек жиындарында жергілікті қоғамдастықтың жиынына қатысу үшін саны үш адамнан аспайтын өкілдер сайланады. </w:t>
      </w:r>
    </w:p>
    <w:bookmarkEnd w:id="12"/>
    <w:bookmarkStart w:name="z29" w:id="13"/>
    <w:p>
      <w:pPr>
        <w:spacing w:after="0"/>
        <w:ind w:left="0"/>
        <w:jc w:val="both"/>
      </w:pPr>
      <w:r>
        <w:rPr>
          <w:rFonts w:ascii="Times New Roman"/>
          <w:b w:val="false"/>
          <w:i w:val="false"/>
          <w:color w:val="000000"/>
          <w:sz w:val="28"/>
        </w:rPr>
        <w:t xml:space="preserve">
      5. Бөлек жергілікті қоғамдастық жиынын Солтүстік Қазақстан облысы Есіл ауданы Амангелді ауылдық округінің әкімі шақырады және ұйымдастырады. </w:t>
      </w:r>
    </w:p>
    <w:bookmarkEnd w:id="13"/>
    <w:bookmarkStart w:name="z30" w:id="14"/>
    <w:p>
      <w:pPr>
        <w:spacing w:after="0"/>
        <w:ind w:left="0"/>
        <w:jc w:val="both"/>
      </w:pPr>
      <w:r>
        <w:rPr>
          <w:rFonts w:ascii="Times New Roman"/>
          <w:b w:val="false"/>
          <w:i w:val="false"/>
          <w:color w:val="000000"/>
          <w:sz w:val="28"/>
        </w:rPr>
        <w:t xml:space="preserve">
      6. Солтүстік Қазақстан облысы Есіл ауданы Амангелді ауылдық округінің әкімі бөлек жергілікті қоғамдастық жиындарының шақырылу уақыты, орны және талқыланатын мәселелер туралы бұқаралық ақпарат құралдары арқылы ол өткізілетін күнге дейін күнтізбелік он күннен кешіктірмей хабардар етеді немесе немесе "WhatsApp", "Instagram", "Telegram" мессенджерлерін пайдалану арқылы хабарлама жіберу, сондай-ақ хабарлама жіберу жиналысты шақыру туралы хабарландыруды қағаз түрінде орналастыру және ақпараттық стендтерде арқылы жүзеге асырылады. </w:t>
      </w:r>
    </w:p>
    <w:bookmarkEnd w:id="14"/>
    <w:bookmarkStart w:name="z31" w:id="15"/>
    <w:p>
      <w:pPr>
        <w:spacing w:after="0"/>
        <w:ind w:left="0"/>
        <w:jc w:val="both"/>
      </w:pPr>
      <w:r>
        <w:rPr>
          <w:rFonts w:ascii="Times New Roman"/>
          <w:b w:val="false"/>
          <w:i w:val="false"/>
          <w:color w:val="000000"/>
          <w:sz w:val="28"/>
        </w:rPr>
        <w:t>
      7. Ауыл, көше шегінде жергілікті қоғамдастықтың бөлек жиынын өткізуді Солтүстік Қазақстан облысы Есіл ауданы Амангелді ауылдық округінің әкімі ұйымдастырады.</w:t>
      </w:r>
    </w:p>
    <w:bookmarkEnd w:id="15"/>
    <w:bookmarkStart w:name="z32" w:id="16"/>
    <w:p>
      <w:pPr>
        <w:spacing w:after="0"/>
        <w:ind w:left="0"/>
        <w:jc w:val="both"/>
      </w:pPr>
      <w:r>
        <w:rPr>
          <w:rFonts w:ascii="Times New Roman"/>
          <w:b w:val="false"/>
          <w:i w:val="false"/>
          <w:color w:val="000000"/>
          <w:sz w:val="28"/>
        </w:rPr>
        <w:t>
      8. Жергілікті қоғамдастықтың бөлек жиыны ашылғанға дейін оған қатысуға құқығы бар тиісті ауылдың тұрғындарын тіркеу жүргізіледі.</w:t>
      </w:r>
    </w:p>
    <w:bookmarkEnd w:id="16"/>
    <w:bookmarkStart w:name="z33" w:id="17"/>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жағдайда өтті деп есептеледі.</w:t>
      </w:r>
    </w:p>
    <w:bookmarkEnd w:id="17"/>
    <w:bookmarkStart w:name="z34" w:id="18"/>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Есіл ауданы Амангелді ауылдық округінің әкімі немесе ол уәкілеттік берген адам ашады.</w:t>
      </w:r>
    </w:p>
    <w:bookmarkEnd w:id="18"/>
    <w:bookmarkStart w:name="z35" w:id="19"/>
    <w:p>
      <w:pPr>
        <w:spacing w:after="0"/>
        <w:ind w:left="0"/>
        <w:jc w:val="both"/>
      </w:pPr>
      <w:r>
        <w:rPr>
          <w:rFonts w:ascii="Times New Roman"/>
          <w:b w:val="false"/>
          <w:i w:val="false"/>
          <w:color w:val="000000"/>
          <w:sz w:val="28"/>
        </w:rPr>
        <w:t>
      Жергілікті қоғамдастықтың бөлек жиынының төрағасы Солтүстік Қазақстан облысы Есіл ауданы Амангелді ауылдық округінің әкімі немесе ол уәкілеттік берген адам болып табылады.</w:t>
      </w:r>
    </w:p>
    <w:bookmarkEnd w:id="19"/>
    <w:bookmarkStart w:name="z36" w:id="20"/>
    <w:p>
      <w:pPr>
        <w:spacing w:after="0"/>
        <w:ind w:left="0"/>
        <w:jc w:val="both"/>
      </w:pPr>
      <w:r>
        <w:rPr>
          <w:rFonts w:ascii="Times New Roman"/>
          <w:b w:val="false"/>
          <w:i w:val="false"/>
          <w:color w:val="000000"/>
          <w:sz w:val="28"/>
        </w:rPr>
        <w:t>
      Жергілікті қоғамдастықтың бөлек жиынының хаттамасын жасау үшін ашық дауыс беру арқылы хатшы сайланады.</w:t>
      </w:r>
    </w:p>
    <w:bookmarkEnd w:id="20"/>
    <w:bookmarkStart w:name="z37" w:id="21"/>
    <w:p>
      <w:pPr>
        <w:spacing w:after="0"/>
        <w:ind w:left="0"/>
        <w:jc w:val="both"/>
      </w:pPr>
      <w:r>
        <w:rPr>
          <w:rFonts w:ascii="Times New Roman"/>
          <w:b w:val="false"/>
          <w:i w:val="false"/>
          <w:color w:val="000000"/>
          <w:sz w:val="28"/>
        </w:rPr>
        <w:t>
      10. Жергілікті қоғамдастық жиынына қатысу үшін ауыл тұрғындарының өкілдеріне кандидаттарды Солтүстік Қазақстан облысы Есіл ауданының мәслихаты бекіткен сандық құрамға сәйкес жергілікті қоғамдастықтың бөлек жиынына қатысушылар ұсынады.</w:t>
      </w:r>
    </w:p>
    <w:bookmarkEnd w:id="21"/>
    <w:bookmarkStart w:name="z38" w:id="22"/>
    <w:p>
      <w:pPr>
        <w:spacing w:after="0"/>
        <w:ind w:left="0"/>
        <w:jc w:val="both"/>
      </w:pPr>
      <w:r>
        <w:rPr>
          <w:rFonts w:ascii="Times New Roman"/>
          <w:b w:val="false"/>
          <w:i w:val="false"/>
          <w:color w:val="000000"/>
          <w:sz w:val="28"/>
        </w:rPr>
        <w:t>
      11. Дауыс беру ашық түрде әрбір кандидат бойынша жеке жүргізіледі. Жергілікті қоғамдастықтың бөлек жиынына қатысушылардың ең көп дауысын алған кандидаттар сайланды деп есептеледі.</w:t>
      </w:r>
    </w:p>
    <w:bookmarkEnd w:id="22"/>
    <w:bookmarkStart w:name="z39"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Солтүстік Қазақстан облысы Есіл ауданы Амангелді ауылдық округі әкімінің аппаратына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29/173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50" w:id="24"/>
    <w:p>
      <w:pPr>
        <w:spacing w:after="0"/>
        <w:ind w:left="0"/>
        <w:jc w:val="left"/>
      </w:pPr>
      <w:r>
        <w:rPr>
          <w:rFonts w:ascii="Times New Roman"/>
          <w:b/>
          <w:i w:val="false"/>
          <w:color w:val="000000"/>
        </w:rPr>
        <w:t xml:space="preserve"> Солтүстік Қазақстан облысы Есіл ауданы Амангелді ауылдық округінің жергілікті қоғамдастық жиынына қатысу үшін ауыл тұрғындары өкілдерінің сандық құрамы</w:t>
      </w:r>
    </w:p>
    <w:bookmarkEnd w:id="24"/>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Есіл ауданы мәслихатының 17.03.2022 </w:t>
      </w:r>
      <w:r>
        <w:rPr>
          <w:rFonts w:ascii="Times New Roman"/>
          <w:b w:val="false"/>
          <w:i w:val="false"/>
          <w:color w:val="ff0000"/>
          <w:sz w:val="28"/>
        </w:rPr>
        <w:t>№ 17/188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10.05.2023 </w:t>
      </w:r>
      <w:r>
        <w:rPr>
          <w:rFonts w:ascii="Times New Roman"/>
          <w:b w:val="false"/>
          <w:i w:val="false"/>
          <w:color w:val="ff0000"/>
          <w:sz w:val="28"/>
        </w:rPr>
        <w:t>№ 4/56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ауылының тұрғындары үшін</w:t>
            </w:r>
          </w:p>
          <w:p>
            <w:pPr>
              <w:spacing w:after="20"/>
              <w:ind w:left="20"/>
              <w:jc w:val="both"/>
            </w:pPr>
            <w:r>
              <w:rPr>
                <w:rFonts w:ascii="Times New Roman"/>
                <w:b w:val="false"/>
                <w:i w:val="false"/>
                <w:color w:val="000000"/>
                <w:sz w:val="20"/>
              </w:rPr>
              <w:t xml:space="preserve">
Құрылыс көшесі </w:t>
            </w:r>
          </w:p>
          <w:p>
            <w:pPr>
              <w:spacing w:after="20"/>
              <w:ind w:left="20"/>
              <w:jc w:val="both"/>
            </w:pPr>
            <w:r>
              <w:rPr>
                <w:rFonts w:ascii="Times New Roman"/>
                <w:b w:val="false"/>
                <w:i w:val="false"/>
                <w:color w:val="000000"/>
                <w:sz w:val="20"/>
              </w:rPr>
              <w:t xml:space="preserve">
Мир көшесі </w:t>
            </w:r>
          </w:p>
          <w:p>
            <w:pPr>
              <w:spacing w:after="20"/>
              <w:ind w:left="20"/>
              <w:jc w:val="both"/>
            </w:pPr>
            <w:r>
              <w:rPr>
                <w:rFonts w:ascii="Times New Roman"/>
                <w:b w:val="false"/>
                <w:i w:val="false"/>
                <w:color w:val="000000"/>
                <w:sz w:val="20"/>
              </w:rPr>
              <w:t xml:space="preserve">
Н.Махин көшесі </w:t>
            </w:r>
          </w:p>
          <w:p>
            <w:pPr>
              <w:spacing w:after="20"/>
              <w:ind w:left="20"/>
              <w:jc w:val="both"/>
            </w:pPr>
            <w:r>
              <w:rPr>
                <w:rFonts w:ascii="Times New Roman"/>
                <w:b w:val="false"/>
                <w:i w:val="false"/>
                <w:color w:val="000000"/>
                <w:sz w:val="20"/>
              </w:rPr>
              <w:t xml:space="preserve">
Ыбыраев көшесі </w:t>
            </w:r>
          </w:p>
          <w:p>
            <w:pPr>
              <w:spacing w:after="20"/>
              <w:ind w:left="20"/>
              <w:jc w:val="both"/>
            </w:pPr>
            <w:r>
              <w:rPr>
                <w:rFonts w:ascii="Times New Roman"/>
                <w:b w:val="false"/>
                <w:i w:val="false"/>
                <w:color w:val="000000"/>
                <w:sz w:val="20"/>
              </w:rPr>
              <w:t xml:space="preserve">
Восточная көшесі </w:t>
            </w:r>
          </w:p>
          <w:p>
            <w:pPr>
              <w:spacing w:after="20"/>
              <w:ind w:left="20"/>
              <w:jc w:val="both"/>
            </w:pPr>
            <w:r>
              <w:rPr>
                <w:rFonts w:ascii="Times New Roman"/>
                <w:b w:val="false"/>
                <w:i w:val="false"/>
                <w:color w:val="000000"/>
                <w:sz w:val="20"/>
              </w:rPr>
              <w:t xml:space="preserve">
Целинная көшесі </w:t>
            </w:r>
          </w:p>
          <w:p>
            <w:pPr>
              <w:spacing w:after="20"/>
              <w:ind w:left="20"/>
              <w:jc w:val="both"/>
            </w:pPr>
            <w:r>
              <w:rPr>
                <w:rFonts w:ascii="Times New Roman"/>
                <w:b w:val="false"/>
                <w:i w:val="false"/>
                <w:color w:val="000000"/>
                <w:sz w:val="20"/>
              </w:rPr>
              <w:t xml:space="preserve">
Береговая көшесі </w:t>
            </w:r>
          </w:p>
          <w:p>
            <w:pPr>
              <w:spacing w:after="20"/>
              <w:ind w:left="20"/>
              <w:jc w:val="both"/>
            </w:pPr>
            <w:r>
              <w:rPr>
                <w:rFonts w:ascii="Times New Roman"/>
                <w:b w:val="false"/>
                <w:i w:val="false"/>
                <w:color w:val="000000"/>
                <w:sz w:val="20"/>
              </w:rPr>
              <w:t xml:space="preserve">
Абай көшесі </w:t>
            </w:r>
          </w:p>
          <w:p>
            <w:pPr>
              <w:spacing w:after="20"/>
              <w:ind w:left="20"/>
              <w:jc w:val="both"/>
            </w:pPr>
            <w:r>
              <w:rPr>
                <w:rFonts w:ascii="Times New Roman"/>
                <w:b w:val="false"/>
                <w:i w:val="false"/>
                <w:color w:val="000000"/>
                <w:sz w:val="20"/>
              </w:rPr>
              <w:t xml:space="preserve">
Сәбит Мұқанов көшесі </w:t>
            </w:r>
          </w:p>
          <w:p>
            <w:pPr>
              <w:spacing w:after="20"/>
              <w:ind w:left="20"/>
              <w:jc w:val="both"/>
            </w:pPr>
            <w:r>
              <w:rPr>
                <w:rFonts w:ascii="Times New Roman"/>
                <w:b w:val="false"/>
                <w:i w:val="false"/>
                <w:color w:val="000000"/>
                <w:sz w:val="20"/>
              </w:rPr>
              <w:t xml:space="preserve">
Садовая көшесі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Поляковка ауылының тұрғындары үшін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Талапкер ауылының тұрғындары үшін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