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4cdd" w14:textId="2c64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Бесқұдық ауылдық округінің бөлек жергілікті қоғамдастық жиындарын өткізудің Қағидаларын және жергілікті қоғамдастық жиынына қатысу үшін ауылдар мен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Есiл аудандық мәслихатының 2014 жылғы 27 наурыздағы N 29/175 шешiмi. Солтүстiк Қазақстан облысының Әдiлет департаментiнде 2014 жылғы 5 мамырда N 2725 болып тiркелді.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Есіл ауданының Бесқұдық ауылдық округінің жергілікті қоғамдастық жиынына қатысу үшін ауылдар мен көшелер тұрғындары өкілдерінің сандық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Есіл ауданының Бесқұдық ауылдық округінің бөлек жергілікті қоғамдастық жиындарын өткізудің қоса берілген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және оның алғашқы ресми жарияланған күнінен кейін он күнтiзбелiк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Аманжолова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Солтүстік Қазақстан облысы Есіл ауданы Бесқұдық ауылдық округінің жергілікті қоғамдастығының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Есіл ауданы мәслихатының 17.03.2022 </w:t>
      </w:r>
      <w:r>
        <w:rPr>
          <w:rFonts w:ascii="Times New Roman"/>
          <w:b w:val="false"/>
          <w:i w:val="false"/>
          <w:color w:val="ff0000"/>
          <w:sz w:val="28"/>
        </w:rPr>
        <w:t>№ 17/190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bookmarkStart w:name="z25" w:id="4"/>
    <w:p>
      <w:pPr>
        <w:spacing w:after="0"/>
        <w:ind w:left="0"/>
        <w:jc w:val="both"/>
      </w:pPr>
      <w:r>
        <w:rPr>
          <w:rFonts w:ascii="Times New Roman"/>
          <w:b w:val="false"/>
          <w:i w:val="false"/>
          <w:color w:val="000000"/>
          <w:sz w:val="28"/>
        </w:rPr>
        <w:t>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Үкіметінің 2013 жылғы 18 қазандағы № 1106 қаулысына сәйкес әзірленді және Солтүстік Қазақстан облысы Есіл ауданы Бесқұдық ауылдық округі аумағында ауыл тұрғындарының жергілікті қоғамдастығының бөлек жиындарын өткізу тәртібін белгілейді.</w:t>
      </w:r>
    </w:p>
    <w:bookmarkEnd w:id="4"/>
    <w:bookmarkStart w:name="z26"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27" w:id="6"/>
    <w:p>
      <w:pPr>
        <w:spacing w:after="0"/>
        <w:ind w:left="0"/>
        <w:jc w:val="both"/>
      </w:pPr>
      <w:r>
        <w:rPr>
          <w:rFonts w:ascii="Times New Roman"/>
          <w:b w:val="false"/>
          <w:i w:val="false"/>
          <w:color w:val="000000"/>
          <w:sz w:val="28"/>
        </w:rPr>
        <w:t>
      1) жергілікті қоғамдастық – Солтүстік Қазақстан облысы Есіл ауданы Бесқұдық ауылдық округінің аумағында тұратын тұрғындардың (жергілікті қоғамдастық мүшелерінің) жиынтығы;</w:t>
      </w:r>
    </w:p>
    <w:bookmarkEnd w:id="6"/>
    <w:bookmarkStart w:name="z28" w:id="7"/>
    <w:p>
      <w:pPr>
        <w:spacing w:after="0"/>
        <w:ind w:left="0"/>
        <w:jc w:val="both"/>
      </w:pPr>
      <w:r>
        <w:rPr>
          <w:rFonts w:ascii="Times New Roman"/>
          <w:b w:val="false"/>
          <w:i w:val="false"/>
          <w:color w:val="000000"/>
          <w:sz w:val="28"/>
        </w:rPr>
        <w:t>
      2)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29" w:id="8"/>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8"/>
    <w:bookmarkStart w:name="z30" w:id="9"/>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9"/>
    <w:bookmarkStart w:name="z31"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0"/>
    <w:bookmarkStart w:name="z32" w:id="11"/>
    <w:p>
      <w:pPr>
        <w:spacing w:after="0"/>
        <w:ind w:left="0"/>
        <w:jc w:val="both"/>
      </w:pPr>
      <w:r>
        <w:rPr>
          <w:rFonts w:ascii="Times New Roman"/>
          <w:b w:val="false"/>
          <w:i w:val="false"/>
          <w:color w:val="000000"/>
          <w:sz w:val="28"/>
        </w:rPr>
        <w:t>
      5. Бөлек жергілікті қоғамдастық жиынын Солтүстік Қазақстан облысы Есіл ауданы Бесқұдық ауылдық округінің әкімі шақырады және ұйымдастырады.</w:t>
      </w:r>
    </w:p>
    <w:bookmarkEnd w:id="11"/>
    <w:bookmarkStart w:name="z33" w:id="12"/>
    <w:p>
      <w:pPr>
        <w:spacing w:after="0"/>
        <w:ind w:left="0"/>
        <w:jc w:val="both"/>
      </w:pPr>
      <w:r>
        <w:rPr>
          <w:rFonts w:ascii="Times New Roman"/>
          <w:b w:val="false"/>
          <w:i w:val="false"/>
          <w:color w:val="000000"/>
          <w:sz w:val="28"/>
        </w:rPr>
        <w:t>
      6. Солтүстік Қазақстан облысы Есіл ауданы Бесқұдық ауылдық округінің әкімі бөлек жергілікті қоғамдастық жиындарының шақырылу уақыты, орны және талқыланатын мәселелер туралы ол өткізілетін күнге дейін күнтізбелік он күннен кешіктірмей бұқаралық ақпарат құралдары, хабарландыруды ақпараттық стендтерде орналастыру арқылы жүзеге асырылады.</w:t>
      </w:r>
    </w:p>
    <w:bookmarkEnd w:id="12"/>
    <w:bookmarkStart w:name="z34" w:id="13"/>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Солтүстік Қазақстан облысы Есіл ауданы Бесқұдық ауылдық округінің әкімі ұйымдастырады.</w:t>
      </w:r>
    </w:p>
    <w:bookmarkEnd w:id="13"/>
    <w:bookmarkStart w:name="z35" w:id="14"/>
    <w:p>
      <w:pPr>
        <w:spacing w:after="0"/>
        <w:ind w:left="0"/>
        <w:jc w:val="both"/>
      </w:pPr>
      <w:r>
        <w:rPr>
          <w:rFonts w:ascii="Times New Roman"/>
          <w:b w:val="false"/>
          <w:i w:val="false"/>
          <w:color w:val="000000"/>
          <w:sz w:val="28"/>
        </w:rPr>
        <w:t>
      8. Жергілікті қоғамдастықтың бөлек жиыны ашылғанға дейін оған қатысуға құқығы бар тиісті ауылдың тұрғындарын тіркеу жүргізіледі.</w:t>
      </w:r>
    </w:p>
    <w:bookmarkEnd w:id="14"/>
    <w:bookmarkStart w:name="z36" w:id="15"/>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5"/>
    <w:bookmarkStart w:name="z37" w:id="16"/>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Бесқұдық ауылдық округінің әкімі немесе ол уәкілеттік берген адам ашады.</w:t>
      </w:r>
    </w:p>
    <w:bookmarkEnd w:id="16"/>
    <w:bookmarkStart w:name="z38" w:id="17"/>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Бесқұдық ауылдық округінің әкімі немесе ол уәкілеттік берген адам болып табылады.</w:t>
      </w:r>
    </w:p>
    <w:bookmarkEnd w:id="17"/>
    <w:bookmarkStart w:name="z39" w:id="18"/>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18"/>
    <w:bookmarkStart w:name="z40" w:id="19"/>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19"/>
    <w:bookmarkStart w:name="z41" w:id="20"/>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0"/>
    <w:bookmarkStart w:name="z42" w:id="21"/>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Солтүстік Қазақстан облысы Есіл ауданы Бесқұдық ауылдық округі әкімінің аппаратына беріледі.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3" w:id="22"/>
    <w:p>
      <w:pPr>
        <w:spacing w:after="0"/>
        <w:ind w:left="0"/>
        <w:jc w:val="left"/>
      </w:pPr>
      <w:r>
        <w:rPr>
          <w:rFonts w:ascii="Times New Roman"/>
          <w:b/>
          <w:i w:val="false"/>
          <w:color w:val="000000"/>
        </w:rPr>
        <w:t xml:space="preserve"> Солтүстік Қазақстан облысы Есіл ауданы Бесқұдық ауылдық округінің жергілікті қоғамдастық жиынына қатысу үшін ауыл тұрғындары өкілдерінің сандық құрамы</w:t>
      </w:r>
    </w:p>
    <w:bookmarkEnd w:id="22"/>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Есіл ауданы мәслихатының 17.03.2022 </w:t>
      </w:r>
      <w:r>
        <w:rPr>
          <w:rFonts w:ascii="Times New Roman"/>
          <w:b w:val="false"/>
          <w:i w:val="false"/>
          <w:color w:val="ff0000"/>
          <w:sz w:val="28"/>
        </w:rPr>
        <w:t>№ 17/190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3"/>
          <w:p>
            <w:pPr>
              <w:spacing w:after="20"/>
              <w:ind w:left="20"/>
              <w:jc w:val="both"/>
            </w:pPr>
            <w:r>
              <w:rPr>
                <w:rFonts w:ascii="Times New Roman"/>
                <w:b w:val="false"/>
                <w:i w:val="false"/>
                <w:color w:val="000000"/>
                <w:sz w:val="20"/>
              </w:rPr>
              <w:t>
Бесқұдық ауылының тұрғындары үшін:</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Матросов көшесі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w:t>
            </w:r>
          </w:p>
          <w:p>
            <w:pPr>
              <w:spacing w:after="20"/>
              <w:ind w:left="20"/>
              <w:jc w:val="both"/>
            </w:pPr>
            <w:r>
              <w:rPr>
                <w:rFonts w:ascii="Times New Roman"/>
                <w:b w:val="false"/>
                <w:i w:val="false"/>
                <w:color w:val="000000"/>
                <w:sz w:val="20"/>
              </w:rPr>
              <w:t>
Жуков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4"/>
          <w:p>
            <w:pPr>
              <w:spacing w:after="20"/>
              <w:ind w:left="20"/>
              <w:jc w:val="both"/>
            </w:pPr>
            <w:r>
              <w:rPr>
                <w:rFonts w:ascii="Times New Roman"/>
                <w:b w:val="false"/>
                <w:i w:val="false"/>
                <w:color w:val="000000"/>
                <w:sz w:val="20"/>
              </w:rPr>
              <w:t>
Бесқұдық ауылының тұрғындары үшін:</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Бобрицкий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Королев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Космонавтов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Юбилейная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Новая көшесі</w:t>
            </w:r>
          </w:p>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Алабие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Тамамбай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Черуновка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