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258a" w14:textId="c1a2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Ясновка ауылдық округінің бөлек жергілікті қоғамдастық жиындарын өткізудің Қағидаларын және жергілікті қоғамдастық жиынына қатысу үшін ауылдар мен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Есiл аудандық мәслихатының 2014 жылғы 27 наурыздағы N 29/187 шешiмi. Солтүстiк Қазақстан облысының Әдiлет департаментiнде 2014 жылғы 5 мамырда N 2729 болып тiркелді.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Есіл ауданының Ясновка ауылдық округінің жергілікті қоғамдастық жиынына қатысу үшін ауылдар мен көшелер тұрғындары өкілдерінің сандық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Есіл ауданының Ясновка ауылдық округінің бөлек жергілікті қоғамдастық жиындарын өткізудің қоса берілген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және оның алғашқы ресми жарияланған күнінен кейін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Аманжолова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4"/>
    <w:p>
      <w:pPr>
        <w:spacing w:after="0"/>
        <w:ind w:left="0"/>
        <w:jc w:val="left"/>
      </w:pPr>
      <w:r>
        <w:rPr>
          <w:rFonts w:ascii="Times New Roman"/>
          <w:b/>
          <w:i w:val="false"/>
          <w:color w:val="000000"/>
        </w:rPr>
        <w:t xml:space="preserve"> Солтүстік-Қазақстан облысы Есіл ауданы Ясновка ауылдық округінің жергілікті қоғамдастығының бөлек жиындарын өткізу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Есіл ауданы мәслихатының 17.03.2022 </w:t>
      </w:r>
      <w:r>
        <w:rPr>
          <w:rFonts w:ascii="Times New Roman"/>
          <w:b w:val="false"/>
          <w:i w:val="false"/>
          <w:color w:val="ff0000"/>
          <w:sz w:val="28"/>
        </w:rPr>
        <w:t>№ 17/202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1"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Ясновка ауылдық округі аумағында ауыл тұрғындарының жергілікті қоғамдастықтарының бөлек жиындарын өткізу тәртібін белгілейді.</w:t>
      </w:r>
    </w:p>
    <w:bookmarkEnd w:id="6"/>
    <w:bookmarkStart w:name="z23" w:id="7"/>
    <w:p>
      <w:pPr>
        <w:spacing w:after="0"/>
        <w:ind w:left="0"/>
        <w:jc w:val="both"/>
      </w:pPr>
      <w:r>
        <w:rPr>
          <w:rFonts w:ascii="Times New Roman"/>
          <w:b w:val="false"/>
          <w:i w:val="false"/>
          <w:color w:val="000000"/>
          <w:sz w:val="28"/>
        </w:rPr>
        <w:t>
      2. Осы Қағидаларда қолданылатын негізгі ұғымдар:</w:t>
      </w:r>
    </w:p>
    <w:bookmarkEnd w:id="7"/>
    <w:bookmarkStart w:name="z2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5"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6"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7"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өкілдер сайланады.</w:t>
      </w:r>
    </w:p>
    <w:bookmarkEnd w:id="12"/>
    <w:bookmarkStart w:name="z29" w:id="13"/>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Есіл ауданы Ясновка ауылдық округінің әкімі шақырып, ұйымдастырады.</w:t>
      </w:r>
    </w:p>
    <w:bookmarkEnd w:id="13"/>
    <w:bookmarkStart w:name="z30"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Ясновка ауылдық округінің әкімі жергілікті қоғамдастық халқын ол өткізілетін күнге дейін күнтізбелік он күннен кешіктірмей бұқаралық ақпарат құралдары арқылы, ақпараттық стендтерде хабарландыруларды орналастыру және әлеуметтік желілерде "Facebook", "WhatsApp" тарату арқылы хабардар етеді.</w:t>
      </w:r>
    </w:p>
    <w:bookmarkEnd w:id="14"/>
    <w:bookmarkStart w:name="z31" w:id="15"/>
    <w:p>
      <w:pPr>
        <w:spacing w:after="0"/>
        <w:ind w:left="0"/>
        <w:jc w:val="both"/>
      </w:pPr>
      <w:r>
        <w:rPr>
          <w:rFonts w:ascii="Times New Roman"/>
          <w:b w:val="false"/>
          <w:i w:val="false"/>
          <w:color w:val="000000"/>
          <w:sz w:val="28"/>
        </w:rPr>
        <w:t>
      7. Ауыл ішіндегі жергілікті қоғамдастықтың бөлек жиынын Солтүстік Қазақстан облысы Есіл ауданы Ясновка ауылдық округі әкімінің ұйымдастыруымен өткізеді.</w:t>
      </w:r>
    </w:p>
    <w:bookmarkEnd w:id="15"/>
    <w:bookmarkStart w:name="z32" w:id="16"/>
    <w:p>
      <w:pPr>
        <w:spacing w:after="0"/>
        <w:ind w:left="0"/>
        <w:jc w:val="both"/>
      </w:pPr>
      <w:r>
        <w:rPr>
          <w:rFonts w:ascii="Times New Roman"/>
          <w:b w:val="false"/>
          <w:i w:val="false"/>
          <w:color w:val="000000"/>
          <w:sz w:val="28"/>
        </w:rPr>
        <w:t>
      8. Жергілікті қоғамдастықтың бөлек жиынының ашылуы алдында кәмелетке толмаған адамдардан, сот әрекетке қабілетсіз деп таныған адамдардан, сондай-ақ сот үкімі бойынша бас бостандығынан айыру орындарындағы адамдардан басқа, тиісті ауылдың, оған қатысуға құқығы бар көшенің қатысып отырған тұрғындарын тіркеу жүргізіледі.</w:t>
      </w:r>
    </w:p>
    <w:bookmarkEnd w:id="16"/>
    <w:bookmarkStart w:name="z33"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7"/>
    <w:bookmarkStart w:name="z34"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Ясновка ауылдық округінің әкімі немесе ол уәкілеттік берген адам ашады.</w:t>
      </w:r>
    </w:p>
    <w:bookmarkEnd w:id="18"/>
    <w:bookmarkStart w:name="z35" w:id="19"/>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Ясновка ауылдық округінің әкімі немесе ол уәкілеттік берген адам болып табылады.</w:t>
      </w:r>
    </w:p>
    <w:bookmarkEnd w:id="19"/>
    <w:bookmarkStart w:name="z36" w:id="20"/>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0"/>
    <w:bookmarkStart w:name="z37" w:id="21"/>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1"/>
    <w:bookmarkStart w:name="z38" w:id="22"/>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2"/>
    <w:bookmarkStart w:name="z39"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үш күнтізбелік күн ішінде қол қояды және Солтүстік Қазақстан облысы Есіл ауданы Ясновка ауылдық округі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0" w:id="24"/>
    <w:p>
      <w:pPr>
        <w:spacing w:after="0"/>
        <w:ind w:left="0"/>
        <w:jc w:val="left"/>
      </w:pPr>
      <w:r>
        <w:rPr>
          <w:rFonts w:ascii="Times New Roman"/>
          <w:b/>
          <w:i w:val="false"/>
          <w:color w:val="000000"/>
        </w:rPr>
        <w:t xml:space="preserve"> Солтүстік Қазақстан облысы Есіл ауданы Ясновка ауылдық округінің жергілікті қоғамдастық жиынына қатысу үшін ауылдар көшелерінің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Есіл ауданы мәслихатының 17.03.2022 </w:t>
      </w:r>
      <w:r>
        <w:rPr>
          <w:rFonts w:ascii="Times New Roman"/>
          <w:b w:val="false"/>
          <w:i w:val="false"/>
          <w:color w:val="ff0000"/>
          <w:sz w:val="28"/>
        </w:rPr>
        <w:t>№ 17/202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 көшелерінің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ауданының Ясновка ауылдық округінің ауылдары көшелерінің тұрғындары өкілдерінің (адамдардың)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Ясновка ауылының тұрғындары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Стрельниковка ауылының тұрғындары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Ниженская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