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e356c" w14:textId="15e35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ауданының Ильинка ауылдық округінің бөлек жергілікті қоғамдастық жиындарын өткізудің Қағидаларын және жергілікті қоғамдастық жиынына қатысу үшін ауылдар мен көшелер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Солтүстiк Қазақстан облысы Есiл аудандық мәслихатының 2014 жылғы 27 наурыздағы N 29/179 шешiмi. Солтүстiк Қазақстан облысының Әдiлет департаментiнде 2014 жылғы 5 мамырда N 2737 болып тiркелді. Күші жойылды - Солтүстік Қазақстан облысы Есіл ауданы мәслихатының 2023 жылғы 19 қыркүйектегі № 8-94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Есіл ауданы мәслихатының 19.09.2023 </w:t>
      </w:r>
      <w:r>
        <w:rPr>
          <w:rFonts w:ascii="Times New Roman"/>
          <w:b w:val="false"/>
          <w:i w:val="false"/>
          <w:color w:val="ff0000"/>
          <w:sz w:val="28"/>
        </w:rPr>
        <w:t>№ 8-94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Есіл ауданының мәслихаты ШЕШТІ:</w:t>
      </w:r>
    </w:p>
    <w:bookmarkEnd w:id="0"/>
    <w:bookmarkStart w:name="z2" w:id="1"/>
    <w:p>
      <w:pPr>
        <w:spacing w:after="0"/>
        <w:ind w:left="0"/>
        <w:jc w:val="both"/>
      </w:pPr>
      <w:r>
        <w:rPr>
          <w:rFonts w:ascii="Times New Roman"/>
          <w:b w:val="false"/>
          <w:i w:val="false"/>
          <w:color w:val="000000"/>
          <w:sz w:val="28"/>
        </w:rPr>
        <w:t xml:space="preserve">
      1. Солтүстік Қазақстан облысы Есіл ауданының Ильинка ауылдық округінің жергілікті қоғамдастық жиынына қатысу үшін ауылдар мен көшелер тұрғындары өкілдерінің сандық құрамы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Солтүстік Қазақстан облысы Есіл ауданының Ильинка ауылдық округінің бөлек жергілікті қоғамдастық жиындарын өткізудің қоса берілген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2"/>
    <w:bookmarkStart w:name="z4" w:id="3"/>
    <w:p>
      <w:pPr>
        <w:spacing w:after="0"/>
        <w:ind w:left="0"/>
        <w:jc w:val="both"/>
      </w:pPr>
      <w:r>
        <w:rPr>
          <w:rFonts w:ascii="Times New Roman"/>
          <w:b w:val="false"/>
          <w:i w:val="false"/>
          <w:color w:val="000000"/>
          <w:sz w:val="28"/>
        </w:rPr>
        <w:t>
      3. Осы шешім мемлекеттік тіркелген күннен бастап және оның алғашқы ресми жарияланған күнінен кейін он күнтiзбелiк күн өткен соң қолданысқа енгiзiледi.</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p>
          <w:p>
            <w:pPr>
              <w:spacing w:after="20"/>
              <w:ind w:left="20"/>
              <w:jc w:val="both"/>
            </w:pPr>
          </w:p>
          <w:p>
            <w:pPr>
              <w:spacing w:after="20"/>
              <w:ind w:left="20"/>
              <w:jc w:val="both"/>
            </w:pPr>
            <w:r>
              <w:rPr>
                <w:rFonts w:ascii="Times New Roman"/>
                <w:b w:val="false"/>
                <w:i/>
                <w:color w:val="000000"/>
                <w:sz w:val="20"/>
              </w:rPr>
              <w:t>Есіл ауданы мәслихатының</w:t>
            </w:r>
          </w:p>
          <w:p>
            <w:pPr>
              <w:spacing w:after="20"/>
              <w:ind w:left="20"/>
              <w:jc w:val="both"/>
            </w:pPr>
            <w:r>
              <w:rPr>
                <w:rFonts w:ascii="Times New Roman"/>
                <w:b w:val="false"/>
                <w:i/>
                <w:color w:val="000000"/>
                <w:sz w:val="20"/>
              </w:rPr>
              <w:t>сессия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Аманжолова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Есіл ауданы 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Мұқашев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Есіл ауданы мәслихатының</w:t>
            </w:r>
            <w:r>
              <w:br/>
            </w:r>
            <w:r>
              <w:rPr>
                <w:rFonts w:ascii="Times New Roman"/>
                <w:b w:val="false"/>
                <w:i w:val="false"/>
                <w:color w:val="000000"/>
                <w:sz w:val="20"/>
              </w:rPr>
              <w:t>2014 жылғы 27 наурыздағы</w:t>
            </w:r>
            <w:r>
              <w:br/>
            </w:r>
            <w:r>
              <w:rPr>
                <w:rFonts w:ascii="Times New Roman"/>
                <w:b w:val="false"/>
                <w:i w:val="false"/>
                <w:color w:val="000000"/>
                <w:sz w:val="20"/>
              </w:rPr>
              <w:t>№ 29/179 шешіміне қосымша</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Солтүстік-Қазақстан облысы Есіл ауданы Ильинка ауылдық округінің жергілікті қоғамдастығының бөлек жиындарын өткізу қағидалары</w:t>
      </w:r>
    </w:p>
    <w:bookmarkEnd w:id="4"/>
    <w:bookmarkStart w:name="z55" w:id="5"/>
    <w:p>
      <w:pPr>
        <w:spacing w:after="0"/>
        <w:ind w:left="0"/>
        <w:jc w:val="both"/>
      </w:pPr>
      <w:r>
        <w:rPr>
          <w:rFonts w:ascii="Times New Roman"/>
          <w:b w:val="false"/>
          <w:i w:val="false"/>
          <w:color w:val="ff0000"/>
          <w:sz w:val="28"/>
        </w:rPr>
        <w:t xml:space="preserve">
      Ескерту. Қағидалар жаңа редакцияда - Солтүстік Қазақстан облысы Есіл ауданы мәслихатының 17.03.2022 </w:t>
      </w:r>
      <w:r>
        <w:rPr>
          <w:rFonts w:ascii="Times New Roman"/>
          <w:b w:val="false"/>
          <w:i w:val="false"/>
          <w:color w:val="ff0000"/>
          <w:sz w:val="28"/>
        </w:rPr>
        <w:t>№ 17/194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5"/>
    <w:bookmarkStart w:name="z21" w:id="6"/>
    <w:p>
      <w:pPr>
        <w:spacing w:after="0"/>
        <w:ind w:left="0"/>
        <w:jc w:val="left"/>
      </w:pPr>
      <w:r>
        <w:rPr>
          <w:rFonts w:ascii="Times New Roman"/>
          <w:b/>
          <w:i w:val="false"/>
          <w:color w:val="000000"/>
        </w:rPr>
        <w:t xml:space="preserve"> 1-тарау. Жалпы ережелер</w:t>
      </w:r>
    </w:p>
    <w:bookmarkEnd w:id="6"/>
    <w:bookmarkStart w:name="z22" w:id="7"/>
    <w:p>
      <w:pPr>
        <w:spacing w:after="0"/>
        <w:ind w:left="0"/>
        <w:jc w:val="both"/>
      </w:pPr>
      <w:r>
        <w:rPr>
          <w:rFonts w:ascii="Times New Roman"/>
          <w:b w:val="false"/>
          <w:i w:val="false"/>
          <w:color w:val="000000"/>
          <w:sz w:val="28"/>
        </w:rPr>
        <w:t xml:space="preserve">
      1. Осы жергілікті қоғамдастықтың бөлек жиындарын өткізу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"Жергілікті қоғамдастықтың бөлек жиындарын өткізудің үлгілік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Есіл ауданы Ильинка ауылдық округі аумағында ауыл тұрғындарының жергілікті қоғамдастықтарының бөлек жиындарын өткізу тәртібін белгілейді.</w:t>
      </w:r>
    </w:p>
    <w:bookmarkEnd w:id="7"/>
    <w:bookmarkStart w:name="z23" w:id="8"/>
    <w:p>
      <w:pPr>
        <w:spacing w:after="0"/>
        <w:ind w:left="0"/>
        <w:jc w:val="both"/>
      </w:pPr>
      <w:r>
        <w:rPr>
          <w:rFonts w:ascii="Times New Roman"/>
          <w:b w:val="false"/>
          <w:i w:val="false"/>
          <w:color w:val="000000"/>
          <w:sz w:val="28"/>
        </w:rPr>
        <w:t>
      2. Осы Қағидаларда қолданылатын негізгі ұғымдар:</w:t>
      </w:r>
    </w:p>
    <w:bookmarkEnd w:id="8"/>
    <w:bookmarkStart w:name="z24" w:id="9"/>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9"/>
    <w:bookmarkStart w:name="z25" w:id="10"/>
    <w:p>
      <w:pPr>
        <w:spacing w:after="0"/>
        <w:ind w:left="0"/>
        <w:jc w:val="both"/>
      </w:pPr>
      <w:r>
        <w:rPr>
          <w:rFonts w:ascii="Times New Roman"/>
          <w:b w:val="false"/>
          <w:i w:val="false"/>
          <w:color w:val="000000"/>
          <w:sz w:val="28"/>
        </w:rPr>
        <w:t>
      2) жергілікті қоғамдастықтың бөлек жиыны –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10"/>
    <w:bookmarkStart w:name="z26" w:id="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2-тарау. </w:t>
      </w:r>
      <w:r>
        <w:rPr>
          <w:rFonts w:ascii="Times New Roman"/>
          <w:b/>
          <w:i w:val="false"/>
          <w:color w:val="000000"/>
          <w:sz w:val="28"/>
        </w:rPr>
        <w:t>Жергілікті</w:t>
      </w:r>
      <w:r>
        <w:rPr>
          <w:rFonts w:ascii="Times New Roman"/>
          <w:b w:val="false"/>
          <w:i w:val="false"/>
          <w:color w:val="000000"/>
          <w:sz w:val="28"/>
        </w:rPr>
        <w:t xml:space="preserve"> </w:t>
      </w:r>
      <w:r>
        <w:rPr>
          <w:rFonts w:ascii="Times New Roman"/>
          <w:b/>
          <w:i w:val="false"/>
          <w:color w:val="000000"/>
          <w:sz w:val="28"/>
        </w:rPr>
        <w:t>қоғамдастықтың</w:t>
      </w:r>
      <w:r>
        <w:rPr>
          <w:rFonts w:ascii="Times New Roman"/>
          <w:b w:val="false"/>
          <w:i w:val="false"/>
          <w:color w:val="000000"/>
          <w:sz w:val="28"/>
        </w:rPr>
        <w:t xml:space="preserve"> </w:t>
      </w:r>
      <w:r>
        <w:rPr>
          <w:rFonts w:ascii="Times New Roman"/>
          <w:b/>
          <w:i w:val="false"/>
          <w:color w:val="000000"/>
          <w:sz w:val="28"/>
        </w:rPr>
        <w:t>бөлек</w:t>
      </w:r>
      <w:r>
        <w:rPr>
          <w:rFonts w:ascii="Times New Roman"/>
          <w:b w:val="false"/>
          <w:i w:val="false"/>
          <w:color w:val="000000"/>
          <w:sz w:val="28"/>
        </w:rPr>
        <w:t xml:space="preserve"> </w:t>
      </w:r>
      <w:r>
        <w:rPr>
          <w:rFonts w:ascii="Times New Roman"/>
          <w:b/>
          <w:i w:val="false"/>
          <w:color w:val="000000"/>
          <w:sz w:val="28"/>
        </w:rPr>
        <w:t>жиындарын</w:t>
      </w:r>
      <w:r>
        <w:rPr>
          <w:rFonts w:ascii="Times New Roman"/>
          <w:b w:val="false"/>
          <w:i w:val="false"/>
          <w:color w:val="000000"/>
          <w:sz w:val="28"/>
        </w:rPr>
        <w:t xml:space="preserve"> </w:t>
      </w:r>
      <w:r>
        <w:rPr>
          <w:rFonts w:ascii="Times New Roman"/>
          <w:b/>
          <w:i w:val="false"/>
          <w:color w:val="000000"/>
          <w:sz w:val="28"/>
        </w:rPr>
        <w:t>өткізу</w:t>
      </w:r>
      <w:r>
        <w:rPr>
          <w:rFonts w:ascii="Times New Roman"/>
          <w:b w:val="false"/>
          <w:i w:val="false"/>
          <w:color w:val="000000"/>
          <w:sz w:val="28"/>
        </w:rPr>
        <w:t xml:space="preserve"> </w:t>
      </w:r>
      <w:r>
        <w:rPr>
          <w:rFonts w:ascii="Times New Roman"/>
          <w:b/>
          <w:i w:val="false"/>
          <w:color w:val="000000"/>
          <w:sz w:val="28"/>
        </w:rPr>
        <w:t>тәртібі</w:t>
      </w:r>
    </w:p>
    <w:bookmarkEnd w:id="11"/>
    <w:bookmarkStart w:name="z27" w:id="12"/>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2"/>
    <w:bookmarkStart w:name="z28" w:id="13"/>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үш адамнан аспайтын өкілдер сайланады.</w:t>
      </w:r>
    </w:p>
    <w:bookmarkEnd w:id="13"/>
    <w:bookmarkStart w:name="z29" w:id="14"/>
    <w:p>
      <w:pPr>
        <w:spacing w:after="0"/>
        <w:ind w:left="0"/>
        <w:jc w:val="both"/>
      </w:pPr>
      <w:r>
        <w:rPr>
          <w:rFonts w:ascii="Times New Roman"/>
          <w:b w:val="false"/>
          <w:i w:val="false"/>
          <w:color w:val="000000"/>
          <w:sz w:val="28"/>
        </w:rPr>
        <w:t>
      5. Жергілікті қоғамдастықтың бөлек жиынын Солтүстік Қазақстан облысы Есіл ауданы Ильинка ауылдық округінің әкімі шақырып, ұйымдастырады.</w:t>
      </w:r>
    </w:p>
    <w:bookmarkEnd w:id="14"/>
    <w:bookmarkStart w:name="z30"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Солтүстік Қазақстан облысы Есіл ауданы Ильинка ауылдық округінің әкімі жергілікті қоғамдастық халқын ол өткізілетін күнге дейін күнтізбелік он күннен кешіктірмей бұқаралық ақпарат құралдары немесе әлеуметтік желілер арқылы хабардар етеді.</w:t>
      </w:r>
    </w:p>
    <w:bookmarkEnd w:id="15"/>
    <w:bookmarkStart w:name="z31" w:id="16"/>
    <w:p>
      <w:pPr>
        <w:spacing w:after="0"/>
        <w:ind w:left="0"/>
        <w:jc w:val="both"/>
      </w:pPr>
      <w:r>
        <w:rPr>
          <w:rFonts w:ascii="Times New Roman"/>
          <w:b w:val="false"/>
          <w:i w:val="false"/>
          <w:color w:val="000000"/>
          <w:sz w:val="28"/>
        </w:rPr>
        <w:t>
      7. Ауыл ішіндегі жергілікті қоғамдастықтың бөлек жиынын Солтүстік Қазақстан облысы Есіл ауданы Ильинка ауылдық округі әкімінің ұйымдастыруымен өткізеді.</w:t>
      </w:r>
    </w:p>
    <w:bookmarkEnd w:id="16"/>
    <w:bookmarkStart w:name="z32" w:id="17"/>
    <w:p>
      <w:pPr>
        <w:spacing w:after="0"/>
        <w:ind w:left="0"/>
        <w:jc w:val="both"/>
      </w:pPr>
      <w:r>
        <w:rPr>
          <w:rFonts w:ascii="Times New Roman"/>
          <w:b w:val="false"/>
          <w:i w:val="false"/>
          <w:color w:val="000000"/>
          <w:sz w:val="28"/>
        </w:rPr>
        <w:t>
      8. Жергілікті қоғамдастықтың бөлек жиынының ашылуы алдында кәмелетке толмаған адамдардан, сот әрекетке қабілетсіз деп таныған адамдардан, сондай-ақ сот үкімі бойынша бас бостандығынан айыру орындарындағы адамдардан басқа, тиісті ауылдың, оған қатысуға құқығы бар көшенің қатысып отырған тұрғындарын тіркеу жүргізіледі.</w:t>
      </w:r>
    </w:p>
    <w:bookmarkEnd w:id="17"/>
    <w:bookmarkStart w:name="z33" w:id="18"/>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жағдайда өтті деп есептеледі.</w:t>
      </w:r>
    </w:p>
    <w:bookmarkEnd w:id="18"/>
    <w:bookmarkStart w:name="z34" w:id="19"/>
    <w:p>
      <w:pPr>
        <w:spacing w:after="0"/>
        <w:ind w:left="0"/>
        <w:jc w:val="both"/>
      </w:pPr>
      <w:r>
        <w:rPr>
          <w:rFonts w:ascii="Times New Roman"/>
          <w:b w:val="false"/>
          <w:i w:val="false"/>
          <w:color w:val="000000"/>
          <w:sz w:val="28"/>
        </w:rPr>
        <w:t>
      9. Жергілікті қоғамдастықтың бөлек жиынын Солтүстік Қазақстан облысы Есіл ауданы Ильинка ауылдық округінің әкімі немесе ол уәкілеттік берген адам ашады.</w:t>
      </w:r>
    </w:p>
    <w:bookmarkEnd w:id="19"/>
    <w:bookmarkStart w:name="z35" w:id="20"/>
    <w:p>
      <w:pPr>
        <w:spacing w:after="0"/>
        <w:ind w:left="0"/>
        <w:jc w:val="both"/>
      </w:pPr>
      <w:r>
        <w:rPr>
          <w:rFonts w:ascii="Times New Roman"/>
          <w:b w:val="false"/>
          <w:i w:val="false"/>
          <w:color w:val="000000"/>
          <w:sz w:val="28"/>
        </w:rPr>
        <w:t>
      Жергілікті қоғамдастықтың бөлек жиынының төрағасы Солтүстік Қазақстан облысы Есіл ауданы Ильинка ауылдық округінің әкімі немесе ол уәкілеттік берген адам болып табылады.</w:t>
      </w:r>
    </w:p>
    <w:bookmarkEnd w:id="20"/>
    <w:bookmarkStart w:name="z36" w:id="21"/>
    <w:p>
      <w:pPr>
        <w:spacing w:after="0"/>
        <w:ind w:left="0"/>
        <w:jc w:val="both"/>
      </w:pPr>
      <w:r>
        <w:rPr>
          <w:rFonts w:ascii="Times New Roman"/>
          <w:b w:val="false"/>
          <w:i w:val="false"/>
          <w:color w:val="000000"/>
          <w:sz w:val="28"/>
        </w:rPr>
        <w:t>
      Жергілікті қоғамдастықтың бөлек жиынының хаттамасын жасау үшін ашық дауыс беру арқылы хатшы сайланады.</w:t>
      </w:r>
    </w:p>
    <w:bookmarkEnd w:id="21"/>
    <w:bookmarkStart w:name="z37" w:id="22"/>
    <w:p>
      <w:pPr>
        <w:spacing w:after="0"/>
        <w:ind w:left="0"/>
        <w:jc w:val="both"/>
      </w:pPr>
      <w:r>
        <w:rPr>
          <w:rFonts w:ascii="Times New Roman"/>
          <w:b w:val="false"/>
          <w:i w:val="false"/>
          <w:color w:val="000000"/>
          <w:sz w:val="28"/>
        </w:rPr>
        <w:t>
      10. Жергілікті қоғамдастық жиынына қатысу үшін ауыл тұрғындарының өкілдеріне кандидаттарды Солтүстік Қазақстан облысы Есіл ауданының мәслихаты бекіткен сандық құрамға сәйкес жергілікті қоғамдастықтың бөлек жиынына қатысушылар ұсынады.</w:t>
      </w:r>
    </w:p>
    <w:bookmarkEnd w:id="22"/>
    <w:bookmarkStart w:name="z38" w:id="23"/>
    <w:p>
      <w:pPr>
        <w:spacing w:after="0"/>
        <w:ind w:left="0"/>
        <w:jc w:val="both"/>
      </w:pPr>
      <w:r>
        <w:rPr>
          <w:rFonts w:ascii="Times New Roman"/>
          <w:b w:val="false"/>
          <w:i w:val="false"/>
          <w:color w:val="000000"/>
          <w:sz w:val="28"/>
        </w:rPr>
        <w:t>
      11. Дауыс беру ашық түрде әрбір кандидат бойынша жеке жүргізіледі. Жергілікті қоғамдастықтың бөлек жиынына қатысушылардың ең көп дауысын алған кандидаттар сайланды деп есептеледі.</w:t>
      </w:r>
    </w:p>
    <w:bookmarkEnd w:id="23"/>
    <w:bookmarkStart w:name="z39" w:id="24"/>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үш күнтізбелік күн ішінде қол қояды және Солтүстік Қазақстан облысы Есіл ауданы Ильинка ауылдық округі әкімінің аппаратына беріледі.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29/179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p>
      <w:pPr>
        <w:spacing w:after="0"/>
        <w:ind w:left="0"/>
        <w:jc w:val="both"/>
      </w:pPr>
      <w:r>
        <w:rPr>
          <w:rFonts w:ascii="Times New Roman"/>
          <w:b/>
          <w:i w:val="false"/>
          <w:color w:val="000000"/>
          <w:sz w:val="28"/>
        </w:rPr>
        <w:t>Солтүстік Қазақстан облысы Есіл ауданы Ильинка ауылдық округінің жергілікті қоғамдастық жиынына қатысу үшін ауыл тұрғындары өкілдерінің сандық құрамы</w:t>
      </w:r>
    </w:p>
    <w:bookmarkStart w:name="z56" w:id="25"/>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Есіл ауданы мәслихатының 17.03.2022 </w:t>
      </w:r>
      <w:r>
        <w:rPr>
          <w:rFonts w:ascii="Times New Roman"/>
          <w:b w:val="false"/>
          <w:i w:val="false"/>
          <w:color w:val="ff0000"/>
          <w:sz w:val="28"/>
        </w:rPr>
        <w:t>№ 17/194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ауылының тұрғындары үшін көшелер бөлігінде: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Александровка ауылының тұрғындары үшін көшелер бөлігінде: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