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a028" w14:textId="642a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жылы Солтүстік Қазақстан облысы Есіл ауданы бойынша субсидия алушылардың тізіміне қосуға құжаттар қабылдау мерзімдерін және субсидияланатын ауыл шаруашылығы басым дақылдарының әрбір түрлері бойынша егудің оңтайлы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әкімдігінің 2014 жылғы 26 мамырдағы N 168 қаулысы. Солтүстік Қазақстан облысының Әділет департаментінде 2014 жылғы 28 мамырда N 2811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Ескерту. Күші жойылды – Солтүстік Қазақстан облысы Есіл аудандық әкімдігінің 03.11.2014 N 365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 1 тармағына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Үкіметінің 2011 жылғы 4 наурыздағы № 221 қаулысымен бекітілген Қағидасының </w:t>
      </w:r>
      <w:r>
        <w:rPr>
          <w:rFonts w:ascii="Times New Roman"/>
          <w:b w:val="false"/>
          <w:i w:val="false"/>
          <w:color w:val="000000"/>
          <w:sz w:val="28"/>
        </w:rPr>
        <w:t>12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Есіл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2014 жылы Солтүстік Қазақстан облысы Есіл ауданы бойынша субсидия алушылардың тізіміне қосуға құжаттар қабылдау мерзімдері және субсидияланатын ауыл шаруашылығы басым дақылдарының әрбір түрлері бойынша егудің оңтайлы мерзімдері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Есіл ауданы әкімі орынбасарының міндетін атқарушысы Қазыбек Есләмұлы Ақмамбаевке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 күннен кейін он күнтізбелік күн өткен соң қолданысқа енгізіледі және 2014 жылғы 05 мамырдан бастап пайда болған құқықтық қатынастарға қолданылады.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Есіл ауданының әкімі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Әбішев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26 мамырдағы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 қаулысына қосымша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жылы Солтүстік Қазақстан облысы Есіл ауданы бойынша субсидия алушылардың тізіміне қосуға құжаттар қабылдау мерзімдері және субсидияланатын ауыл шаруашылығы басым дақылдарының әрбір түрлері бойынша егудің оңтайлы мерзімдері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"/>
        <w:gridCol w:w="7868"/>
        <w:gridCol w:w="1890"/>
        <w:gridCol w:w="1439"/>
      </w:tblGrid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өңдеу аумағы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 субсидия алушылардың тізіміне қосуға құжаттар қабылдау мерзімдері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ауыл шаруашылығы басым дақылдарын егудің оңтайлы мерзімдері</w:t>
            </w:r>
          </w:p>
        </w:tc>
      </w:tr>
      <w:tr>
        <w:trPr>
          <w:trHeight w:val="30" w:hRule="atLeast"/>
        </w:trPr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– дала, жазықты, орманды дала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өсімдіктер: Түйежоңышқа, жоңышқа, еркекшөп, эспарцет, арпабас, козлятник I мерзім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мамырға дейін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мамырдан 15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конвейер (біржылдық өсімдіктер) – І мерзім (асбұршақ + сұлы)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мамырға дейін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мамырдан 10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Пияз (тұқым)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мамырға дейін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20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 (тұқым)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мамырға дейін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20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әдеттегі сүрі жерімен себу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мамырға дейін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20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Аңқа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мамырға дейін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мамырдан 18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тұқымға күнбағыс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20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30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Сүрлемге жүгері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мамырға дейін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 20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мамырға дейін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 5 мауысымға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Сүрлемге күнбағыс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мамырға дейін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24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бидай, орташа кеш сорттар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мамырға дейін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25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Зығыр, қыша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мамырға дейін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25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қатты бидай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25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Арыш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26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бұршақ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27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27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ең төмен-нөлдік сүрі жерімен себу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28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Жаздық жұмсақ бидай, орташа пісіп жетілетін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30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бұршақ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мамырға дейін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28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конвейер (біржылдық өсімдіктер) – ІІ мерзім (сұлы + арпа + ас бұршақ + бидай, судан шөбі + ас бұршақ, тары + ас бұршақ)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мамырға дейін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мамырдан 25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Жасымық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мамырға дейін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мамырдан 30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мамырдан 30 мамырға дейін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– орташа пісіп жетілетін сорттар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5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Қырыққабат көшеттері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12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бидай, орташа ерте сорттар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мамырға дейін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мамырдан 5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Қызанақ көшеттері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мамырға дейін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мамырдан 12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– ерте пісіп жетілетін сорттар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мамырға дейін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мамырдан 5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Жемшөпке біржылдық өсімдіктер (сұлы + ас бұршақ, ас бұршақ + сұлы + арпа), шөп (судан шөбі, тары, могар, сұлы + сиыржоңышқа) және пішіндеме (сұлы + арпа + ас бұршақ, сұлы + ас бұршақ, тары + ас бұршақ)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маусымға дейін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маусымнан 10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конвейер (біржылдық өсімдіктер) –ІІІ мерзім (ас бұршақ + сұлы + арпа, судан шөбі + ас бұршақ, сұлы + ас бұршақ)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маусымға дейін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маусымнан 10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өсімдіктер: Түйежоңышқа, жоңышқа, еркекшөп, эспарцет, арпабас, козлятник II мерзім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шілдеге дейін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шілдеден 20 шілдеге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Жасыл конвейер (біржылдық өсімдіктер) (рапс, сұлы) – IV мерзім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шілдеге дейін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шілдеден 10 шілдеге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 (жасыл азығына)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тамызға дейін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тамыздан 15 тамызға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