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fec0" w14:textId="c4bf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«2014-2016 жылдарға арналған Солтүстік Қазақстан облысы Есіл ауданының 
бюджеті туралы» Солтүстік Қазақстан облысы Есіл ауданы мәслихатының 
2013 жылғы 20 желтоқсандағы № 25/145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ауданының мәслихатының 2014 жылғы 14 шілдедегі N 34/213 шешімі. Солтүстік Қазақстан облысының Әділет департаментінде 2014 жылғы 22 шілдеде N 2870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Солтүстік Қазақстан облысы Есіл ауданының бюджет туралы» Солтүстік Қазақстан облысы Есіл ауданы мәслихатының 2013 жылғы 20 желтоқсандағы № 25/145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2491 тіркелген, 2014 жылдың 7 ақпанында «Есіл таңы» және «Ишим»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2014 жылға арналған Есіл ауданы жергілікті атқарушы органның резерві 157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Д.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 Т. Мұқашев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2014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34/213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2013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25/145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Есіл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73"/>
        <w:gridCol w:w="1233"/>
        <w:gridCol w:w="6693"/>
        <w:gridCol w:w="2513"/>
      </w:tblGrid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 (мың теңге)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2 583 439,8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 ішкі салықтар, жұмыстар және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15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2 239 740,6</w:t>
            </w:r>
          </w:p>
        </w:tc>
      </w:tr>
      <w:tr>
        <w:trPr>
          <w:trHeight w:val="30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 (мың теңге)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2 585 068,5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248 114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65 974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19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3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1 929 871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1 927 609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106 450</w:t>
            </w:r>
          </w:p>
        </w:tc>
      </w:tr>
      <w:tr>
        <w:trPr>
          <w:trHeight w:val="13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1 665 403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</w:t>
            </w:r>
          </w:p>
        </w:tc>
      </w:tr>
      <w:tr>
        <w:trPr>
          <w:trHeight w:val="10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10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111 137,3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87 587,3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15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заңнамаларына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16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бағдарламасына сәйкес, мұқтаж мүгедектерді міндетті гигиеналық құралдармен қамтамасыз етуге және ымдау тілі мамандарының қызмет көрсетулерін, жеке 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4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уәкілетті органдардың шешімі бойынша (таксиден басқа) қоғамдық көлікте жеңілдік түрінде білім ұйымдарының тәрбиеленушілерін және оқушыларына әлеуметтік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</w:tr>
      <w:tr>
        <w:trPr>
          <w:trHeight w:val="10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және тәрбиеленетін мүгедек-балаларды заттық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бойынша ауылдық елді мекендер және қалаларды дамыту аясында обьектілерді абаттандыру және жөндеу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 маңызы бар қала)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бойынша ауылдық елді мекендер және қалаларды дамыту аясында обьектілерді жөндеу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аясында инженерлік-коммуникациялық инфрақұрылымды сатып алу және (немесе) дамыту және қызметтік тұрғын-үйді сатып алу және (немесе) құрылысы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28 163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бұру және сумен қамтамасыз ету жүйесін іске қосу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30 193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Телеарналар арқылы мемлекеттік ақпараттық саясатты өткізу бойынша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90 578,3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79 772,3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Жануарлардан жасалған шикізатты және өнімді, жойылған ауру жануарлардың иелеріне құнын қайтару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энзотикалық аурулары бойынша ветеринарлық іс-шараларды өткізуге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40 565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қарыздар бойынша өзге төлемдер және сыйақыларды төлеу бойынша жергілікті атқарушы органдардың қарызын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трансферртерді қайтару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 теңге) 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несилерді өтеу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 теңге)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түскен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түскен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түскен түсімдер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Бюджет профицитін пайдалану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37 436,7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8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2014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25/145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53"/>
        <w:gridCol w:w="1053"/>
        <w:gridCol w:w="7073"/>
        <w:gridCol w:w="2553"/>
      </w:tblGrid>
      <w:tr>
        <w:trPr>
          <w:trHeight w:val="23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2014 жылға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10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бөлімі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9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19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