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1629" w14:textId="8b11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Солтүстік Қазақстан облысы Есіл ауданының бюджеті туралы" Солтүстік Қазақстан облысы Есіл ауданы мәслихатының 2013 жылғы 20 желтоқсандағы № 25/145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мәслихатының 2014 жылғы 22 қазандағы № 37/225 шешімі. Солтүстік Қазақстан облысының Әділет департаментінде 2014 жылғы 5 қарашада N 2975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Солтүстік Қазақстан облысы Есіл аудандық бюджет туралы» Солтүстік Қазақстан облысы Есіл ауданы мәслихаттың 2013 жылғы 20 желтоқсандағы № 25/145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2491 тіркелген, 2014 жылдың 7 ақпанында «Есіл таңы» және «Ишим»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Солтүстік Қазақстан облысы Есіл ауданының бюджеті, соның ішінде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2 583 859,1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285 410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9 328,2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48 963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2 240 157,9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2 585 487,8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35 947,9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46 737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10 789,1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қаржылық активтерін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сатудан түскен түсімдер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(профицит) - 37 436,6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(профицитті қолдану) қаржыландыру 37 436,6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46 737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10 789,1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1 488,7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2014 жылға арналған Есіл ауданының жергілікті атқарушы органдарының резерві 17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«18. 2014 жылға арналған аудандық бюджетте жергілікті атқарушы органдардың борышын өтеуге және облыстық бюджеттен алынған қарыздар бойынша өзге де төлемдердің шығындарына 17,2 мың теңге сома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Қоңқабаев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2014 жылғы 22 қазандағы № 37/225 шешіміне 1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2013 жылғы 20 желтоқсандағы № 25/145 шешіміне 1 қосымша</w:t>
            </w:r>
          </w:p>
          <w:bookmarkEnd w:id="3"/>
        </w:tc>
      </w:tr>
    </w:tbl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Есіл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08"/>
        <w:gridCol w:w="1209"/>
        <w:gridCol w:w="6038"/>
        <w:gridCol w:w="2956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2583859,1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2240157,9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2240157,9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2240157,9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2585487,8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248699,6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мәслихат аппараты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түпкілікті шығындары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коммуналдық меншігін басқару және бюджетті басқару, мемлекеттік жоспарлау, экономикалық саясатты дамыту және құрастыру саласында мемлекеттік саясатты жүзеге асыру бойынша қызметтер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мүліктерді есепке алу, сақтау, бағалау және іске асыру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масштабындағы төтенше жағдайларды алдын алу және жою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қылмыстық-атқару қызметі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1928866,0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оқыту және тәрбиелеу ұйымдарының қызметін қамтамасыз ету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 мемлекеттік білім тапсырыстарын жүзеге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-анасының қамқорынсыз қалған сәби (балалар) және (жетім балалар) жетім баларды күтуге (қамқоршы) қамқоршыларына айсайынғы ақшалай қаражат төлеу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 жергілікті деңгейде мемлекеттік саясатты жүзеге асыру бойынша қызметтер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Ведомствоға қарасты мемлекеттік мекемелер және ұйымдардың күрделі шығындары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мекемелерінде білім жүйесін ақпараттандыру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мекемелеріне оқу-әдістемелік кешендерді, оқулықтарды сатып алу және жеткізу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87125,3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заңнамаларына сәйкес 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бағдарламасына сәйкес, мұқтаж мүгедектерді міндетті гигиеналық құралдармен қамтамасыз етуге және ымдау тілі мамандарының қызмет көрсетулерін, жеке көмекшілермен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уәкілетті органдардың шешімі бойынша (таксиден басқа) қоғамдық көлікте жеңілдік түрінде білім ұйымдарының тәрбиеленушілерін және оқушыларына әлеуметтік қолдау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және тәрбиеленетін мүгедек-балаларды заттық қамтамасыз ету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Жол картасы бойынша ауылдық елді мекендер және қалаларды дамыту аясында обьектілерді абаттандыру және жөндеу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Жол картасы бойынша ауылдық елді мекендер және қалаларды дамыту аясында обьектілерді жөндеу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Жол картасы аясында инженерлік-коммуникациялық инфрақұрылымды сатып алу және (немесе) дамыту және қызметтік тұрғын-үйді сатып алу және (немесе) құрылысы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тұрғын-үй коммуналдық шаруашылық, жолаушылар көлігі және автомобиль жолдары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бұру және сумен қамтамасыз ету жүйесін іске қосу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санитарлық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күту және туысы жоқтарды жерлеу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бойынша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Телеарналар арқылы мемлекеттік ақпараттық саясатты өткізу бойынша қызметтер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аясында іс-шараларды іске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90117,3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79201,3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саласында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көрсету бойынша шараларды жүзеге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иттерді және мысықтарды аулау және жою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Жануарлардан жасалған шикізатты және өнімді, жойылған ауру жануарлардың иелеріне құнын қайтару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энзотикалық аурулары бойынша ветеринарлық іс-шараларды өткізуге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Эпизотияға қарсы шараларды өткізу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сәулет және қала құрылысы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 бас жоспарын, кенттердің және өзге елді мекендердің аудан аумағын дамыту қалақұрылысының схемасын әзірлеу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жетілдіруді қамтамасыз ету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аясында өңірлерді экономикалық дамуына жәрдемдесу бойынша шараларды жүзеге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облысында жергілікті деңгейде мемлекеттік саясатты жүзеге асыру бойынша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өтеу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қарыздар бойынша өзге төлемдер және сыйақыларды төлеу бойынша жергілікті атқарушы органдардың қарызын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 (облыстық маңызы бар қала)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(толық пайдаланылмаған) нысаналы трансферртерді қайтару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35947,9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көрсету бойынша шараларды жүзеге асыру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6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6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-37436,6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Бюджет профицитін пайдалану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10789.1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10789.1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10789.1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2014 жылғы 22 қазандағы № 37/225 шешіміне 2 қосымша</w:t>
            </w:r>
          </w:p>
          <w:bookmarkEnd w:id="18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2013 жылғы 20 желтоқсандағы № 25/145 шешіміне 4 қосымша</w:t>
            </w:r>
          </w:p>
          <w:bookmarkEnd w:id="185"/>
        </w:tc>
      </w:tr>
    </w:tbl>
    <w:bookmarkStart w:name="z22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селолық округтер бойынша 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8498,9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селолық мәдениет үйі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селолық мәдениет үйі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Алматы ауылдық округ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