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1a7" w14:textId="62e6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Солтүстік Қазақстан облысы Есіл ауданының бюджеті туралы" Солтүстік Қазақстан облысы Есіл ауданы мәслихатының 2013 жылғы 20 желтоқсандағы № 25/145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2014 жылғы 19 қарашадағы № 38/231 шешімі. Солтүстік Қазақстан облысының Әділет департаментінде 2014 жылғы 28 қарашада N 3001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Солтүстік Қазақстан облысы Есіл ауданының бюджеті туралы» Солтүстік Қазақстан облысы Есіл ауданы мәслихаттың 2013 жылғы 20 желтоқсандағы № 25/145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2491 тіркелген, 2014 жылдың 7 ақпанында «Есіл таңы» және «Ишим»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Солтүстік Қазақстан облысы Есіл ауданының бюджеті, соның ішінде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2 621 340,1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285 410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9 328,2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48 963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2 277 638,9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2 582 366,8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35 947,9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46 737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10 789,1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бойынша сальдо 40 462 мыңтеңге;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40 602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
</w:t>
      </w:r>
      <w:r>
        <w:rPr>
          <w:rFonts w:ascii="Times New Roman"/>
          <w:b w:val="false"/>
          <w:i w:val="false"/>
          <w:color w:val="000000"/>
          <w:sz w:val="28"/>
        </w:rPr>
        <w:t>
сатудан түскен түсімдер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- 37 436,6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қолдану) қаржыландыру 37 436,6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46 737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10 789,1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1 488,7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2014 жылға арналған аудандық бюджетте облыстық бюджеттің нысаналы трансферттерінің түсімі есепке алынсын,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Жол картасын бекіту туралы» Қазақстан Республикасы Үкіметінің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Жол картасы аясында елді мекендерді абаттандыру және тұрғын-үй - коммуналдық шаруашылығының, инженерлік-көліктік құрылымдардың және әлеуметтік-мәдени нысандардың жөндеулерін бірлесіп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малдың энзоотикалық аурулары бойынша ветеринарлық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ауданының Явленка с. жылумен жабдықтау желілерінің құрылысына жобалық-сметалық құжаттамаларды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 әкімдігінің «Ақ-Бұлақ» шаруашылық жүргізу құқығындағы мемлекеттік коммуналдық кәсіпорнының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Горный селосындағы ВЛ-0,4 кВ және КТП 10/0,4 электржелісін қайта жаңарту бойынша жобалық-сметалық құжаттамаларды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Явленка селосындағы кәріс желілерінің құрылысы мен кәрістерді тазартуға жобалық-сметалық құжаттамаларды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Явленка селосындағы 27-пәтерлі тұрғын-үй құрылысына жобалық-сметалық құжаттамаларды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ауданының Явленка селосындағы 27-пәтерлі тұрғын-үй құрылысына жобалық-сметалық құжаттамаларды әзірлеуге (сыртқы және инженерлік желілер мен аумақты абаттандыру).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облыстық бюджеттің нысаналы трансферттерін қайта бөлу «2014-2016 жылдарға арналған Солтүстік Қазақстан облысы Есіл аудандық бюджет туралы» Солтүстік Қазақстан облысы Есіл ауданы мәслихатының шешімін жүзеге асыру туралы Солтүстік Қазақстан облысы Есіл ауданы әкімдігінің қаулысымен анықталады.»;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Метринский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19 қарашадағы № 38/231 шешіміне 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2013 жылғы 20 желтоқсандағы № 25/145 шешіміне 1 қосымша</w:t>
            </w:r>
          </w:p>
          <w:bookmarkEnd w:id="3"/>
        </w:tc>
      </w:tr>
    </w:tbl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Есіл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9"/>
        <w:gridCol w:w="6038"/>
        <w:gridCol w:w="2956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2621340,1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2277638,9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2277638,9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2277638,9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2582366,8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іске асыру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1925833,0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заңнамаларына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бағдарламасына сәйкес, мұқтаж мүгедектерді міндетті гигиеналық құралдармен қамтамасыз етуге және ымдау тілі мамандарының қызмет көрсетулерін, жеке көмекшілермен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уәкілетті органдардың шешімі бойынша (таксиден басқа) қоғамдық көлікте жеңілдік түрінде білім ұйымдарының тәрбиеленушілерін және оқушыларына әлеуметтік қолдау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және тәрбиеленетін мүгедек-балаларды заттық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абаттандыру және жөндеу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жөндеу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аясында инженерлік-коммуникациялық инфрақұрылымды сатып алу және (немесе) дамыту және қызметтік тұрғын-үйді сатып алу және (немесе) құрылысы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бұру және сумен қамтамасыз ету жүйесін іске қосу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күту және туысы жоқтарды жерлеу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Телеарналар арқылы мемлекеттік ақпараттық саясатты өткізу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79201,3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Жануарлардан жасалған шикізатты және өнімді, жойылған ауру жануарлардың иелеріне құнын қайтару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энзотикалық аурулары бойынша ветеринарлық іс-шараларды өткізуге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 бас жоспарын, кенттердің және өзге елді мекендердің аудан аумағын дамыту қалақұрылысының схемасын әзірлеу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қарыздар бойынша өзге төлемдер және сыйақыларды төлеу бойынша жергілікті атқарушы органдардың қарызын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трансферртерді қайтару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-37436,6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Бюджет профицитін пайдалану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